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"https://assignbuster.com/the-telephone-13744/"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telephone 13744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Telephone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100 years ago, Alexander Graham Bell invented the telephone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accident with his assistant Mr. Watson. Over many years, the modern version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telephone makes the one that Bell invented look like a piece of junk.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Developments in tone dialing, call tracing, music on hold, and electronic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ringers have greatly changed the telephone.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marvelous invention allows us to communicate with the entire globe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 hours a day just by punching in a simple telephone number. It is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piece of electronic apparatus in the world. It is probably one of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easy to use electronics available too. All you have to do is pick up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receiver, listen for the tone, and then select a number using either tone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pulsing dial.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telephone can be separated into two main categories: there is the tone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(touch tone) or the older rotary dial (pulse) telephones. Then you can divide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into other categories such as business line (multi -- line) or home 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(single line). You can also have many other types of phones: there are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hang on the wall, on the desk,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HANDSET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matter what kind of telephone you own, there has to be some device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allows you to talk to and listen to. This device is called the handset.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handset is usually made out of plastic and inside it are two main components: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transmitter and the receiver.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TRANSMITTER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the job of the transmitter to turn the air pressure created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sound waves to electrical signals so they can be sent to the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telephone. The waves hit a thin skin called the diaphragm that is physically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connected to a reservoir of carbon granules. When the pressure hits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diaphragm, it shakes up the carbon granules. Then the carbon expands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contracts, depending on what force is exerted. At two points on the outer shell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reservoir of the carbon are two outlets of electricity from the talk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battery. By applying voltage, a current is made and is passed along the lines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waiting telephone. At the other end the current is transformed back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RECEIVER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receiver turns an ever varying current back to speech. A permanently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magnetized soft iron core is covered in many turns of very fine wire.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wire, the electrical current is applied. The currents attract and repel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iron diaphragm. By the vibrating actions the diaphragm does, a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pressure is created and these pressures are translated by ear into intelligible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have ever opened up a phone (do not try this at home, you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screw it up) you will probably see a PC (printed circuit) board. The board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contains the needed electronics for the phone to work properly. In older models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working telephone, this board may look like an electronic box. This board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called the telephone network.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telephone network's function is to provide all the necessary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components and termination points (screw on or push on terminals).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components and the termination points connect and match the impedance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handset (transmitter and receiver) to a two -- wire telephone circuit.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component in the telephone has to be connected to the PC board.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Usually, the board is the most reliable component inside the phone.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delicate components are securely sealed by a metal enclosure. The PC board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fragile object and can be broken easily. If you look closely, you can see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wires poking out of the board. The wires are soldered to the terminal legs.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break one of those wires, man are you dead!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 HOOK SWITCH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time you talk over a line, you always need to disconnect.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simple thing to do is to let the handset sit down. While sitting down,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handset can give force to a spring loaded operating arm, which is connected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switch contacts. When this happens, the phone disconnects.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PHONE RINGER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a call has been dialed through, the telephone of the person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must be given some kind of signal to let him/her know that he/she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called. This is when the telephone rings. This type of signal is generated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an alternating current somewhere between 90 to 220 V with a frequency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 Hz.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what if you have 5 or 6 phones connected on a party line? How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signal one telephone to ring? The answer is by frequency selection. Older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telephones had a different capacitor and ringer coil impedance values.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small differences that made the bell select one frequency.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if you have 5 telephones on one party line. If a call 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for line 1, the central board would send 10 Hz (this is a guess) signal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party line. Line 1 would ring and all the others would remain quiet.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call was for line 5, the central board would send a 50 Hz (this is also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guess) signal so that only line 5 would ring.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phone rings by applying voltage where needed, a resonant circuit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made. The xx Hz signal would make a magnetic field around a device called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hammer. The hammer is attracted and then repelled by the constant changing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magnetic field. If two gongs were placed on either side of the hammer,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hammer would strike each gong successively.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phones can use a one gong system. This system is like the two gong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system, but more compact. Due to the compact in size, this ringer is perfect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wall phones or such.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ROTARY DIAL (PULSE)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rotary dial creates equally spaced make -- and -- break pulses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how far the plastic dialing plate goes. A good description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dialing plate is like this: it has regularly spaced holes to dial with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metal object called the finger stop. That makes the number you want to go to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easy as 1-2-3. Each hole in the wheel represents one number 1 through to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using some small gears and a device that times the velocity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 of the finger wheel after you have dialed, the internal switches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opened and closed at a rate of 1 pulse per second. The number of pulses created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determined by how far the finger wheel has gone around before being stopped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finger stop. Let's say that you dial the number 5, that means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switches open and close 5 times before the finger stop stops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dial, a second set of switches remain closed and stay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for the entire time that you are dialing. The purpose for this second set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switches is to keep the telephone receiver short for the whole dialing period.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this switch was not there, you would hear loud and frustrating clicks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TONE DIALING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also an alternative to the pulse dial, that is the tone dial.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Phones that use tone dialing are made with a piece of machinery that makes tones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phone line. These tones are transformed by the central board into numbers.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act of putting an audio signal on the telephone line as a dialing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utility is called the DTMF (dual tone multi -- frequency) dialing. It is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because the tone dial makes a combination of two tones. These audio signals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made by a mixture of both high and low frequencies. When a button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dial pad is pushed, vertical and horizontal tones are combined to make a signal.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this newly made tone that is sent down the central board and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transformed back to the number.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 CORDS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Older telephone lines were made of fork shaped piece of metal attached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wires with a tool called the crimper. When installed, these wires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screwed into the terminal box on the wall. This is really a pain in the rear 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if you are going to fix the phone, you have to unscrew the box, then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screws. This process could last for hours at a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this job a lot easier, coiled cords and modular lines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invented. To take out the handset or telephone, all you have to do is to unplug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modular connector from its match and that is it. Modular cords can be bought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nearly in any electronics store.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three kinds of cords. One is the full modular cord.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modular clips on both ends of the cord. The second is the one mentioned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paragraph, this is called the spade -- lug cord. The third one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the 1/4 modular, this cord has one modular connector on one side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 fashioned spade -- lug end on the other. These 1/4 cords are not very common.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BOOK: THE TALKING TELEPHONE AUTHOR: STEVE SOKOLOWSKI PUBLISHER: TAB BOOKS NOV.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https://assignbuster.com/the-telephone-13744/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telephone 13744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telephone 13744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telephone 13744</dc:title>
  <dc:subject>Technology;Internet</dc:subject>
  <dc:creator>AssignBuster</dc:creator>
  <cp:keywords/>
  <dc:description>THE TRANSMITTER It is the job of the transmitter to turn the air pressure created by your sound waves to electrical signals so they can be sent to the...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