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"https://assignbuster.com/now-is-the-time-to-be-computer-literate-13705/"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Now is the time to be computer literate 13705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Now Is The Time To Be Computer Literate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is the time to become computer literate. Now is the time to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familiar and comfortable with the computer because in the future we will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virtually a paperless society and many daily activities will be linked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 delivery to the home and business will be almost entirely phased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and e-mail will replace it. Bills will come via the computer and paid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way. Pay checks will be electronically deposited to your bank account.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occasions such as birthdays, greeting cards will be sent from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to your loved ones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Shopping malls will become cyber malls and we will do our shopping via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computer. You will be able to view on your monitor how you would look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outfit you are considering to buy. Imagine traveling over the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mall in a comfortable in front of your computer. Push a button and the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stock of a store will be at your finger tips. When you do go to a store to shop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not use money. You will use either a credit card or debit card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automatically deduct the amount if you purchase from your bank account.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homes will be run by computers. Computers will adjust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temperature. Home appliances will be linked to the computer. Imagine driving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from work and calling your computer and having it start dinner for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it adjust the temperature so your home will be a comfortable 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arrive. Window covering will be adjusted to allow the correct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sunlight in. Light fixtures will automatically adjust to the right level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in your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way of business conducted be entirely changed. Instead of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business trips, business will be conducted via interactive tele-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conferences. Documents and files will be stored on computers hard drives.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this is done today but in the future it will expand as we become a paperless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workers will not have to go to a place of employment.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from their homes via the computer. For those who do have to drive to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become less stressful as computer help to keep traffic congestion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 will have on board computers to keep them aware of road conditions, traffic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backups, and which route is best to take. On board computer will also replace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maps and give directions from your current location to where you are going.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happen to get lost your computer will get you back to the correct road.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education system will also join the computer age. Every student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access to a computer. Text books will be on disks. Students will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to a vast amount of reference material via the computer modem from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 universities and other institutions. Home work will done on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turning in papers on which you have done your homework you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turn in a disk or send it to your teachers by a modem. Teachers will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longer have to spend hours grading papers. Homework and in class work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graded by the computer. Test will be taken on the computer and you will know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soon as you finish you will know what your score is. At the end of the grading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your teacher will just punch a few keys on her computer and your report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cards will print out as the computer keeps track of all your grades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quarter. Some classes will be conducted by interactive teleconferences much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business conferences are conducted. This will give students in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schools the same educational opportunities as those in the larger school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leisure time will also be affected by the expanded use of computers.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the home communication system { phones, e-mail, faxes, and modems} and tv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will be integrated into one system. If you want to read the newspaper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not have to travel to the driveway to pick it up. Just flip on your tv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with the aid of your computer pull up the paper on your screen and 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Magazines will be available the same way. If you want to watch a movie and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 on the tv and you will receive a list of what is on. Order by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sit back and enjoy the movie. Video games will be available to play on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tv the same way. People whose hobbies are collecting things such as card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stamps can receive the latest information on their collections from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yourself putting on a few extra pounds spending all your time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 of your computer system. You can get exercise programs and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generated diet geared to your specific needs from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to be a productive person in the future you will need to prepared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so NOW IS THE TIME!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https://assignbuster.com/now-is-the-time-to-be-computer-literate-13705/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Now is the time to be computer literate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Now is the time to be computer literate 13705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is the time to be computer literate 13705</dc:title>
  <dc:subject>Technology;Internet</dc:subject>
  <dc:creator>AssignBuster</dc:creator>
  <cp:keywords/>
  <dc:description>Now is the time to become familiar and comfortable with the computer because in the future we will become virtually a paperless society and many daily...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