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"https://assignbuster.com/m-commerce-electronic-commerce-and-8-second-rule-essay-sample/"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M-commerce: electronic commerce and 8-second rule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‘ 8-second rule’ of the Internet and why is it important to m-commerce technology? The 8-second rule of the Internet is the rough unit measure on performance of a web server. Because most users have the ability to connect reliably and upload all websites in less than a second this rule no longer applies. Mobile users utilizing m commerce will only use it if it is faster and more convenient than the conventional way. The 8-second rule is very important to the development of m commerce technology to keep up with user/consumer demand and speed. Why might it be useful to m-commerce providers to have records of their users’ purchase histories? It would be useful to M-Commerce providers to keep records of their users’ purchase records/history to allow them to become more familiar with their customers, their needs and their habits. By M-Commerce providers having this information they are better set to know what their individual customer’s needs are and they are able to make suggestions based on their individual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</w:t>
        <w:br/>
        <w:t xml:space="preserve">Laudon, Kenneth C., and Jane Price Laudon. Essentials of management information systems. 10th ed. Boston: Pearson, 2013. Print.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States, its partners. If you reside outside of the United, and processed in the United States. Privacy. “ What is e-commerce (electronic commerce or EC)? – Definition from WhatIs. com.” CIO information, news and tips – SearchCIO. com. N. p., n. d. Web. 4 Aug. 2013.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8-second rule definition of 8-second rule in the Free Online Encyclopedia..” Encyclopedia. N. p., n. d. Web. 4 Aug. 2013.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Mobile Commerce: Part 1: Where Are We Now? – YouTube.” YouTube. N. p., n. d. Web. 4 Aug. 2013.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https://assignbuster.com/m-commerce-electronic-commerce-and-8-second-rule-essay-sample/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M-commerce: electronic commerce and 8-se...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M-commerce: electronic commerce and 8-second rule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M-commerce: electronic commerce and 8-second rule essay sample</dc:title>
  <dc:subject>Technology;Internet</dc:subject>
  <dc:creator>AssignBuster</dc:creator>
  <cp:keywords/>
  <dc:description>What is the ' 8-second rule' of the Internet and why is it important to m-commerce technology?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