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"https://assignbuster.com/q78-do-you-prefer-having-a-few-close-friends-or-are-you-more-comfortable-having-a-large-group-of-friends/"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Q78. do you prefer having a few close friends or are you more comfortable having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Essay Outline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Argument: I'd say that eachfriendshipis important in its unique way so I would choose either in different situations.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1: There are tunes in life when you need someone to trust or someone to tell your dirt to.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2: Having a few close friends means that I have people who accept the real me So I do not need to pretend.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3: A large group of friends IS good during an event or for the sake of being social.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Thesis: As such, I cannot Ignore all sorts of friendships whether a large group or lust a few close friends because one day, a close friend might betray you or the casual friend becomes a close friend. All I know is that if they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stick closer than a sibling does then they have surely earned their keep.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 Essay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Humans are social beings. In life would be really boring if we did not have friends who we can talk to,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share Important moments with, ask for help, confide in and do many things together. However, not all friends are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equal. In fact, we all have people we consider more of friends than others; you can call them your inner circle. In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terms of number, I'd say that each friendship is important in its unique way so I would choose either in different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situations.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There are times in life when you need someone to trust or someone to tell your dirt to. You Will need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someone who will tell you as it ts without them blinking an eye and It is during such times that I prefer close friends. They are my inner Circle.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Having a few close friends means that I have people who accept the real me so I do not need to pretend.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They will also show tough love. Such friends do not air my dirty linen in public and most of all; it is easier to bond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with a few people rather than a crowd. We can also go anywhere without being worried too much about the space.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A large group of friends is good during an event or for the sake of being social. After all, in this journey of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life, will always be meeting new people and who knows if this new person Will be the greatest friend you ever had? A large group of friends in a social gathering also make an event beautiful and livelier.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Clearly, time is the true test of friendship. As such, I cannot ignore all sorts of friendships whether a large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group or lust a few close friends because one day, a close friend might betray you or a casual friend becomes a close friend. All I know ts that if they stick closer than a sibling does then they have surely eamed their keep.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Expressions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https://assignbuster.com/q78-do-you-prefer-having-a-few-close-friends-or-are-you-more-comfortable-having-a-large-group-of-friends/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Q78. do you prefer having a few close fr...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Q78. do you prefer having a few close friends or are you more comfortable having 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Q78. do you prefer having a few close friends or are you more comfortable having ...</dc:title>
  <dc:subject>Life;Friendship</dc:subject>
  <dc:creator>AssignBuster</dc:creator>
  <cp:keywords/>
  <dc:description>Having a few close friends means that I have people who accept the real me so I do not need to pretend.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