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"https://assignbuster.com/the-great-gatsby-gatsbys-illusion-of-himself/"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great gatsby: gatsby’s illusion of himself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American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F. Scott Fitzgerald's The Great Gatsby is considered a novel that </w:t>
        <w:br/>
        <w:t xml:space="preserve">embodies America in the 1920s. In it, the narrator, Nick Carroway, helps his </w:t>
        <w:br/>
        <w:t xml:space="preserve">neighbor Jay Gatsby reunite with Daisy Buchanan, with whom he has been in love </w:t>
        <w:br/>
        <w:t xml:space="preserve">with since 5 years before, during World War I. The affair between the two fails, </w:t>
        <w:br/>
        <w:t xml:space="preserve">however, and ends in Gatsby being shot and killed. The reason that this was </w:t>
        <w:br/>
        <w:t xml:space="preserve">inevitable is that Gatsby created a fantasy so thoroughly that he became part of </w:t>
        <w:br/>
        <w:t xml:space="preserve">it, and he fell with it when reality came crashing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basis of all of this is Gatsby's obsession with Daisy and with </w:t>
        <w:br/>
        <w:t xml:space="preserve">meeting her. He did not want to deal with the reality that confronted him upon </w:t>
        <w:br/>
        <w:t xml:space="preserve">returning from the war. Fortunately, he had " an extraordinary gift, a romantic </w:t>
        <w:br/>
        <w:t xml:space="preserve">readiness," and he found in Daisy someone to focus this on. She is perfection </w:t>
        <w:br/>
        <w:t xml:space="preserve">to him, something for which he can strive, so he puts all of his energy into </w:t>
        <w:br/>
        <w:t xml:space="preserve">finding her again. He uses his inherited money to travel around the country, </w:t>
        <w:br/>
        <w:t xml:space="preserve">searching; when he runs out, he goes into the drug business, then oil, then </w:t>
        <w:br/>
        <w:t xml:space="preserve">liquor. He clips out articles about Daisy from every newspaper he can find; he </w:t>
        <w:br/>
        <w:t xml:space="preserve">buys a huge, romantic house that he hopes will merit her approval. The parties </w:t>
        <w:br/>
        <w:t xml:space="preserve">that he throws every night in hopes that she will come become almost famous for </w:t>
        <w:br/>
        <w:t xml:space="preserve">their extravagance and the variety of people that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result of this is that Gatsby creates an illusion around himself, </w:t>
        <w:br/>
        <w:t xml:space="preserve">also. His past is shrouded in mystery and speculation: some favorites of the </w:t>
        <w:br/>
        <w:t xml:space="preserve">party-goers' theories on why he is so free and generous with his resources are </w:t>
        <w:br/>
        <w:t xml:space="preserve">that he once killed a man and that he was a German spy during the war. He does </w:t>
        <w:br/>
        <w:t xml:space="preserve">nothing to discourage these rumours; rather, he often adds to them. He lets </w:t>
        <w:br/>
        <w:t xml:space="preserve">people believe that he was an Oxford man and that his money was inherited from </w:t>
        <w:br/>
        <w:t xml:space="preserve">his father, when in fact he only attended Oxford for a short time and his money </w:t>
        <w:br/>
        <w:t xml:space="preserve">all came from outside his family. Jay Gatsby is not even is real name, but part </w:t>
        <w:br/>
        <w:t xml:space="preserve">of the illusion of his identity; his real name is James Gatz.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involved deception does result in a meeting with Daisy. After years </w:t>
        <w:br/>
        <w:t xml:space="preserve">of staring at the green ight at the end of her dock like a symbol of all of his </w:t>
        <w:br/>
        <w:t xml:space="preserve">yearning, he arranges for a meeting at Nick's house. Gatsby of course tries to </w:t>
        <w:br/>
        <w:t xml:space="preserve">make it perfect, hiring men to cut Nick's lawm and decorate his house with </w:t>
        <w:br/>
        <w:t xml:space="preserve">flowers, and " unexpectedly" showing up after Daisy's arrival. At this first </w:t>
        <w:br/>
        <w:t xml:space="preserve">reunion Gatsby is childishly nervous and embarrassed. He has decorated his house </w:t>
        <w:br/>
        <w:t xml:space="preserve">with lights, and he takes her on a tour of it. When later she does come to one </w:t>
        <w:br/>
        <w:t xml:space="preserve">of his parties and he detects that she is not enjoying herself, he discontinues </w:t>
        <w:br/>
        <w:t xml:space="preserve">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Gatsby, however, cannot plan for reality. While he and Daisy are driving </w:t>
        <w:br/>
        <w:t xml:space="preserve">in his car, Daisy accidentally hits Myrtle Wilson, a woman who lives above a </w:t>
        <w:br/>
        <w:t xml:space="preserve">service station in New York. Her husband, George, thinking that Gatsby was </w:t>
        <w:br/>
        <w:t xml:space="preserve">driving, comes and shoots him in the pool. This, however, is merely symbolic of </w:t>
        <w:br/>
        <w:t xml:space="preserve">reality crashing down on what Gatsby had created. Firstly, his fantasy could not </w:t>
        <w:br/>
        <w:t xml:space="preserve">have ever worked because Daisy is not perfect. She is instead more like her </w:t>
        <w:br/>
        <w:t xml:space="preserve">husbad, Tom: reckless and spontaneous. In fact, Daisy was probably planning on </w:t>
        <w:br/>
        <w:t xml:space="preserve">leaving with Tom anyway. He had suspected her and Gatsby's affair and found out </w:t>
        <w:br/>
        <w:t xml:space="preserve">about his bootlegging operation. This darker side of him is what primarily </w:t>
        <w:br/>
        <w:t xml:space="preserve">destroyed her illusion about Gatsby. He, on the other hand, probably still </w:t>
        <w:br/>
        <w:t xml:space="preserve">believed in her to the end; the knowledge that Daisy was leaving with Tom would </w:t>
        <w:br/>
        <w:t xml:space="preserve">have ha devastating effects perhaps equal to even his murder.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hopefulness was the basis of what made Gatsby great and why the novel </w:t>
        <w:br/>
        <w:t xml:space="preserve">was so representative of the 1920s. The American attitude was one of hopes and </w:t>
        <w:br/>
        <w:t xml:space="preserve">dreams and the illusions created fromt hem. And oftentimes the meeting with </w:t>
        <w:br/>
        <w:t xml:space="preserve">reality had tragic consequences as it did with Gatsby.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Category: English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https://assignbuster.com/the-great-gatsby-gatsbys-illusion-of-himself/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great gatsby: gatsby’s illusion of h...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americ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great gatsby: gatsby’s illusion of himself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gatsby: gatsby’s illusion of himself</dc:title>
  <dc:subject>Literature;American Literature</dc:subject>
  <dc:creator>AssignBuster</dc:creator>
  <cp:keywords/>
  <dc:description>The basis of all of this is Gatsby's obsession with Daisy and with meeting her.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Literature;American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