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"https://assignbuster.com/computer-ethics-and-crime-591/"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ethics and crime 591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Legality, piracy, ethics, effects, moral dilemmas, motives, age, involvement, types 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encryption are all main issues in Computer Crimes in todays world. How do we determine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someone fate? Computer crime has become such a hot topic in the media since the middle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1980's. By now most of us would have probably recognize the names of some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prominent " hackers" such as Kevin Mitnick or Robert Morris, which I will touch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crimes. These hackers or more appropriately " crackers" have been both vilified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herofied by the media and the computer field. Some of these criminals have been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to be modern day Robin Hoods, or cyberpunks or whatever. I however disagree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them, and feel as a member of the computer community their actions are irresponsible.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Kevin Mitnick is a well knowncomputer criminal who was apprehended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aided of " Cybersleuth" Tsutumo Shimomura, whose computer was one of the many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Mitnick invaded. He had always been in trouble with the law for computer related crimes.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first convicted and was declared to be addicted to computers.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stipulations of his parole was that he not have access to computers. It was his return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use that brought the law against him, but he was not captured again until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invading Shimomura's computer. Mitnick had apparently invaded computers across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nation, stealing millions of dollars worth of corporate trade secrets, in addition to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20, 000 credit card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Robert Morris was the author of the infamous Internet " worm" that brought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to a standstill back in 1988. Morris a highly knowledgeable first year graduate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 at Cornell University authored this worm program which exploited many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flaws in the UNIX operating system to spread throughout the Internet. Reactions to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worm are greatly varied. Some claim that this act was unlawful, irresponsible,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negligent. However, other have heralded his release of the program as a way to bring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attention to the security flaws inherent in the UNIX operating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government has proposed that a compromise that would allow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to use encrypted devices, but still allows the government to break the codes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necessary. Essentially, an encryption chip, the clipper chip, would be placed into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need secure data transmission. The keys to decoding the encrypted message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kept in escrow by two separate government agencies. Each agency would contain half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key to prevent abuse. Law enforcement agencies would be able to obtain the keys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obtaining a warrant.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current body of laws existing today in America does not apply well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Internet. Is the Internet like a bookstore, where servers cannot be expected to review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title? Is the Internet like a phone company who must ignore what it carries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privacy? Is it like a broadcasting medium, where the government monitors what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broadcasts? The trouble is that the Internet can be all or none of these things depending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how it's used. The Internet cannot be viewed as one type of transfer medium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broadcasting definition.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Jim Exon, a democratic senator from Nebraska, wants to pass a decency bill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regulating the Internet. If the bill passes, certain commercial servers that post pictures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unclad beings, like those run by Penthouse or Playboy, would of course be shut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immediately or risk prosecution. The same goes for any amateur web site that features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nudity, sex talk, or rough language. Posting any dirty words in a Usenet discussion group,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occurs routinely, could make one liable for a $50, 000 dollar fine and six months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jail. Even worse, if a magazine that commonly runs some of those nasty words in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pages, The New Yorker for instance, decided to post its comments on-line, its leaders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responsible for a $100, 000 fine and two years in jail. Why does it suddenly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illegal to post something that has been legal for years in print? Exon's bill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apparently would also " criminalize private mail," ... " I can call my brother on the 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say anything -- but if I say it on the Internet, its illegal".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Congress, in their pursuit of regulations, seems to have overlooked the fact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majority of adult material comes from overseas. Although many U. S.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helped fund Arpanet, the predecessor to the Internet, they no longer control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the new Internet technologies, including the World Wide Web, have come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overseas. There is no clear boundary between information held in the U. S.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stored in other countries. Data held in foreign computers is just as accessible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data in America, all it take is the click of a mouse to access. Even if our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tried to regulate the Internet, we have no control over what is posted in other countries,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we have no practical way to stop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Piracy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piracy is a very large problem in the software industry. Millions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 are lost in sales yearly by software corporation because of it. In addition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loss of sales, software piracy also aids in the spread of computer viruses. There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number of occurrences of viruses that were designed to show how rampant piracy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is. Here is two examples of software piracy; Aldus Peace Virus and the Pakistani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Aldus Peace Virus was a harmless virus that was inserted into a popular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game that displayed a message of peace to Macintosh users on March 2, 1988.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 Brandow acknowledged that he had written the message and that his intention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to display how widespread software piracy had become.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Pakistani Brain Virus was designed by two brothers, Amjad Farooq Alvi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Basit Farooq, who ran a software company to protect their software from piracy.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entered it into programs so that they would know who pirated their software when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for the vaccination. They also inserted this virus into American copyrighted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that was being purchased in Pakistan because they believed that by purchasing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software that wasn't protected by copyright laws in Pakistan that people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pirating that piece of software and should be punished.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 touchy subject, there are many various meanings; Unethical means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conforming to an appropriate personal standard of conduct, Not ethical means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violating an appropriate personal standard of conduct, No ethics means no appropriate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standard of conduct was involved or the action was clearly illegal.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Advancements in computer and data communications technology have resulted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need to re-evaluate the applications of ethical principals and establish new agreements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ethical practices. The application of ethics information science, technology,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is more difficult than in other disciplines for several reasons. Computer and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alter relationships among people. Data communications take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personal contact, without the visual and aural senses to help convey meaning.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the paperless society, in which information is transmitted at electric speeds,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side by side with the paper-based society, where information is shared at a snail's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pace. Conveying one's intentions in a letter, which can take days to reach the recipient,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different from instantaneous electric transmission because of how quickly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recipient may act on them. Communication occurs so quickly that one may not have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consider the implications of the information before it has been sent and received.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in electric, magnetic, and optical form is far more fragile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on paper. Computers and data communications systems provide for high-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speed, low-cost processing, communication, copying and printing of intangible intellectual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property. This capability introduces new factors in decisions about property rights,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residual rights, plagiarism, piracy and violation of privacy. Negative events happen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easily, sometimes without the initiators even considering the consequences, that ethical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issues are intensified. Freedom of expression is greatly levered and magnified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extent that far more good may be done with creation, use and dissemination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information. Yet it follows that the consequences of unethical acts are equally magnified.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it or not computer crimes, I believe do have some positive effects.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U. S. violent crime rate drops 10 percent from last year. The survey, issued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department's Bureau of Justice statistics, found an estimated 2. 7 million violent crimes last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year, down from 3. 0 million in 1995. according to the survey, property crimes,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 burglaries and motor vehicle thefts, recorded an 8 percent decline last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victimization rates in 1996 are the lowest recorded by the survey since its inception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1973, Jan Chaiken, the director of the statistics - gathered agency,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tend to be finding different ways to commit crimes, through computers,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offices at work to the computers at their homes. I think it is the lesser of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evils, I would personally rather have someone break into my bank account than my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way their is no physical endangerment to my family members and myself. I approach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situation this way, damage through a computer would not hurt us physically 90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of the time, and physical damage can never be fixed 100 percent and money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be replaced, not a human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 public all have common truths that apply to everyone's behavior.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know that the ends do not justify the means, and that two wrongs don't make it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notion " everyone else is doing it". Most people have tried to justify an action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answer nor an excuse for harmful actions caused.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of the unauthorized entry into computer systems is done by young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enthusiast who are seeking to display and test their computer skills. Some claim to try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penetrate systems so that they can learn how to better protect their own systems.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of invasions have led many skilled hackers to find their way into employment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consultants. There have been some cases in which people have written viruses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broke into and damaged computer systems as a means of punishing individuals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committing wrongs. Some invasions occur just because the intruder wants to look around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system and see what is there, sometimes leaving a calling card message behind to 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owner know that they penetrated into their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Philosophy is where the hacker ethic comes into the discussion. Many hackers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users believe that all information should be free and available to the public.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break into protected systems to release hoarded information. The Idle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argument claims that most computers sit idling by wasting cycles. Therefore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acceptable for hackers to break in and use these wasted cycles because it benefits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overall society by providing more people with access to computing power. The student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 argument addresses the issues around the learning process of breaking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systems. People claim that by breaking into systems, one can learn a great deal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and therefore these types of educational break-ins are not unethical.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also a threat that people will break into computer systems to 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sabotage or aid in terrorism. There has been little evidence of such activities released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public, but it is known that both the CIA and NSA are experimenting with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viruses as strategic weapons. I find this to be slightly ironic because the United States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only nations that could actually be crippled by such a virus.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 mature, however, ethics take on a new meaning and importance,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 begin a professional career. Computer education now begins in grade school,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longer a restricted technical specialty, learned only as a part of on-the-job training or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engineering or mathematics graduate program. Computers have become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commonplace as telephones. The related ethical issues have thus become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democratically defined. More people have more to say about computer ethics simply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so many more people are computer-literate. On the other hand, the diffuses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impacts and the wide distribution of the technology mean that recognizing impacts, 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alone solving an ethical dilemma, is much more difficult.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type of computer crime and abuse is one which attaches a great deal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attention from the media. It is in this area that many " hackers" have achieved Robin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Hood status. This area encompasses a broad range of criminal activity, the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concerning which is still being shaped. Old law doesn't apply well here because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surrounding electric data as property. Many states have begun to try to expand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property definitions to include electric data, use of computers to commit, aid or abet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 of crime, crimes against intellectual property, knowing unauthorized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computers, unauthorized copying of electronic data, the prevention of authorized usage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and electronic data, unlawful acquisition and prevention of use of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heightened awareness of the lack of privacy that exists in cyberspace,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members of the computing community have embraced the usage of encryption.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encryption has many legal barriers that restrict it.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fears that the widespread usage of encryption by people because it fears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not be able to crack encrypted transmissions and will not be able to enforce law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effectively as it has in the past. It also fears that the exportation of advanced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encryption devices and techniques poses a significant risk to national security. This is why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encryption devices and algorithms are classified as munitions.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current examples in the encryption field are PGP and RSA encryption.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 Phil Zimmerman was investigated by the United States government for violating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export laws, by making Pretty Good Privacy(PGP) available on the World Wide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it was down loaded to sites outside of the United States. RSA encryption is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a standard in software that uses encryption techniques. RSA can be written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lines or PERL code and could easily be exported. An industry problem arises with RSA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American companies that use RSA encryption in their software, have to use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secure encryption techniques in the software they export out of the United States and thus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hurts their sales because foreign consumers are aware of the decrease in security.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a computer is not unethical, certain applications of computer maybe.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replacing a manual activity with an automated device does not change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ethnically of the activity. Using a computer as a marketing tool, for example,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unethical. When the device being used is hidden, however, ethically becomes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 to judge. A hidden device used in a accepted relationship is unethical,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enhancing one's intellect with a device in a computer game or else where, as long as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does not violate the commonly understood rules or laws is ethical. Given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 technology capacity to develop ever more powerful computers,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controversy on these issues can be expected to increase for many years to 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Yet, there is a great deal of potential damage to be done by computer criminals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as we move into a more computer dependent age. It is up to us to decide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find ethical in regards to Computers and electronic information and resources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unrestricted because we have no property claims upon it and it will increase overall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efficiency. But there are also those who argue against this type of electronic socialism.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laws are currently being shaped around us, but regardless of this there will always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crime. What we must really decide is how to punish it. How should intent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 into computer break-ins? Should all break-ins be considered equally unethical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those where the intruder only intended to have a look around be seen as more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misdemeanor than a felony? In conclusion, the field of computer crime will indeed be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interesting passage to follow.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https://assignbuster.com/computer-ethics-and-crime-591/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ethics and crime 591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ethics and crime 591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ethics and crime 591</dc:title>
  <dc:subject>Technology;Computer</dc:subject>
  <dc:creator>AssignBuster</dc:creator>
  <cp:keywords/>
  <dc:description>Robert Morris was the author of the infamous Internet " worm" that brought the Internet to a standstill back in 1988.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