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"https://assignbuster.com/bill-gates-3395/"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Bill gates 3395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"https://assignbuster.com/essay-subjects/technology/"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Technology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Computer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its 23-year lifetime, Microsoft has had three distinct phases. The first,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1975 to 1989, was characterized by both bold thrusts into new businesses. Among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many successes were MS-DOS, Word, Excel, Macintosh software and Windows.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company relied on the success of Windows, banking every penny they had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its success, which paid off in Microsoft's second phase from 1990, when Windows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0 was released, to 1994. Customer driven change also marked phase two.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Customers wanted operating systems that blended the best of Windows, UNIX,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NetWare, this was the beginning of Windows NT. Customers wanted the best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Microsoft’s productivity tools to work better together, so Microsoft Office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created to integrate the software. Recognizing the need to develop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fundamental advances in software, Microsoft created Microsoft research. In 1995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Microsoft entered phase three, taking advantage of tremendous opportunities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offered by the Internet. Since 1995 Microsoft has reinvented itself so that,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today, everything Microsoft creates or updates leverages with the Internet.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beginning Gates' was mainly concerned and involved with technical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development of new products in order to attract consumers. Since Microsoft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controls the largest percentage of the market than any of its competitors Gates'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puts more focus on the organization itself and its employees. Microsoft's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mission is to continually advance and improve software technology and to make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easier, more cost effective and more enjoyable for people to use computers.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order for Microsoft to continue on its fruitful path the development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intelligent decision makers, otherwise known as managers, must be trained.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Gates' realizes the ROI of his creation relies on every single individual, which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makes up the organization called Microsoft. He also knows he cannot be at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table to make ever single day-to-day decision, instead of trying to be in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hundred place at oncece Gates' attempts to train well oiled managers. He has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even published articles that reveal his expectations and qualities he attempts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instill into Microsoft managers. Here are Bill's ten qualities of a good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employee: 1. Choose a field thoughtfully. By choosing a field one enjoys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makes it easier to generate enthusiasm towards one's work. This is true for both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manager and an employee. 2. Hire carefully and be willing to fire. A strong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team is vital, because a mediocre team provides mediocre results, no matter how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well it is managed. 3. Create a productive environment. This is a particular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challenge because it requires different approaches depending on the environment.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Sometimes productivity is maximized by providing everybody his or her own office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other times by moving everybody into open space. Sometimes financial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incentives stimulates productivity and motivation. Usually a mixture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approaches is necessary to reach desired productivity. 4. Define success.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done by providing employees with a clear definition of success and how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should measure their achievements. Goals must be realistic. For example, project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schedules must be set those who actually do the work. People will accept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" bottom-up" deadline they helped set, but maybe overwhelmed by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schedule imposed from upper management that doesn't map reality. Unachievable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goals undermine an organization. 5. To be a good manager, you have to like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 and be good at communicating. This quality is generally impossible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fake. If an individual doesn't genuinely enjoy interacting with people it will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 hard to manage well. 6. Develop your people to do their jobs better than you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can. Transfer your skills to them. This is an exciting goal, but it can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threatening to a manger that is worried about training his replacement. Many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managers like to see their employees increase their responsibility because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frees them up to tackle new or undone tasks. 7. Build morale. It should be made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clear there's plenty of good will to go around and that there is not just 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hotshot manager getting all the credit. Explain to employees the importance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work to the company and customers. Giving people a sense of importance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increases motivation to complete the task to the best of their ability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provides the feeling of satisfaction after completion. 8. Take on projects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yourself. Managers need to do more than communicate. Nobody wants to work for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boss who just delegates tasks. It is important for a manager from time to time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take on less attractive task to provide examples of how his or her employees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should meet challenges. 9. Don't make the same decision twice. Managers should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the confidence in their well thought out decision in order to not leave 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avenues open for rediscussion. A manager should never have to second-guess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himself or herself. 10. Let people know whom to please. It should be made clear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whom employees have to please, whether it’s the manager, the manager’s boss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 someone else higher up. There is a risk of paralysis when employees start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question whom they are supposed to make happy. The beauty of Gates' tips is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pretty much common sense, it doesn't take a rocket scientist to incorporate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aspects into his or her employee. Making processes clear and simple always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seems to accomplish the goals it(s) was set out to. Gates' believes in talking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employees and customers rather than talking at them. By conducting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conversations individuals, especially customers, can understand and allow them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provide feedback that is taken into consideration allows Gates' to build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lasting and trusting relationship with employees and customers.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https://assignbuster.com/bill-gates-3395/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Bill gates 3395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compute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Bill gates 3395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gates 3395</dc:title>
  <dc:subject>Technology;Computer</dc:subject>
  <dc:creator>AssignBuster</dc:creator>
  <cp:keywords/>
  <dc:description>Explain to employees the importance of their work to the company and customers.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Technology;Computer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