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"https://assignbuster.com/computer-scheduling-3733/"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Computer scheduling 3733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Computer Scheduling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Scheduling can be defined as the plan to bring together people, materials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curriculum at a designated time and place of the purpose of instruction.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basic purpose is to coordinate the requirements laid down by previously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reached decisions regarding curriculum, instructions, grouping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staffing.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several approaches to achieving a good schedule.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most popular used today in both businesses and schools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the computer scheduling. Computer-assisted scheduling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procedures can save hours of clerical time by electronically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loading employees into a manually planned master schedule.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there is alot of software available that will actually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construct a master schedule, a particular advantage of using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loading is the opportunity for the scheduler to maintain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greater control over the schedule design.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trial runs can be processed with computer printouts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indicating any problem with employee requests that cannot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scheduled. These conflicts can now be reviewed with the schedule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designer and result in additional scheduling modifications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avoid previously overlooked conflicts. All schedule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modifications at this time are to the master schedule only.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Until the master schedule is perfect, no individual employees'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schedules should be changed.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good master schedule should result in required schedule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changes on an individual basis for no more than about 2 percent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employees. The computer specialist, if used frequently,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offer additional suggestions as to how the schedule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improved. Any number of simulated runs of the schedule can be made with additional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schedule modifications each time. This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 confirm its soundness and minimum conflict level before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other forms are printed 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computer scheduling has proven to be especially effective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schools, or in manufacturing companies of a few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hundred employees. Any other size of company or corporation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need to look into the programs effectiveness before attempting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build their own or purchase a program. Many programs can hold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certain amount of workers. Overall, computer scheduling is the best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newest way to keep track of hours and other important data that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wise may be lost by hand work.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https://assignbuster.com/computer-scheduling-3733/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Computer scheduling 3733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 scheduling 3733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scheduling 3733</dc:title>
  <dc:subject>Technology;Computer</dc:subject>
  <dc:creator>AssignBuster</dc:creator>
  <cp:keywords/>
  <dc:description>Computer Scheduling Scheduling can be defined as the plan to bring together people, materials and curriculum at a designated time and place of the pur...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