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"https://assignbuster.com/computer-monitoring-3410/"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Computer monitoring 3410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Computer Monitoring is most often intended to improve efficiency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effectiveness in the workplace, but with good intentions comes the opportunity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abuse by employers and employees alike. An example of both can be found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article taken from The Futurist. Kristen Bell De Tienne's composition 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Big Brother or Friendly Giant: Computer Monitoring in the 21st Century"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exceptional observation as to what the future may hold for those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choosing to enter the technological field such as industry, commerce, medicine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science. As Computer Monitoring increases there comes a concern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types of effects it may have in the workplace. According to DeTienne, "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end of the decade, as many as 30 million people may constantly be monitored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their jobs" (462). As computer systems become more sophisticated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 will drastically increase. As we enter this new age of technology we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remember that with more power comes more responsibility by employers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employees alike. Micheal J. Smith, a professor at the University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Wisconsin-Madison explains that knowledge can be used as a weapon or as a tool (DeTienne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462). For instance monitoring abuse can be found in the in the situation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airline agents. The agents discovered that by keeping customers on hold while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finishing their work they could gain an extra 5-minute break (De Tienne 462).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future these evasions of work will be stopped and for this reason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employee's who are accustomed to evading the monitoring system may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longer be able to tolerate it" (De Tienne 463). These types of employees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find they can no longer survive the added pressure of not being 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evade the system (DeTienne 463). While monitoring can add pressure to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employees it can also be a relief to others. It is a relief to the employee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it provides information readily at hand. With the use of prompts, acting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reminders to workers of information needed is passed on efficiently allowing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employees to do a better job. However, if prompts are used to tell an employee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much time has been wasted or how bad an employee is doing their job,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cause the opposite effect (DeTienne 463). Monitoring can have a positive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 on workers by letting the employee access their own information.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study by Christopher Early information about job performence given by a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accepted better than a performance rating given by a boss. This can only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positive results for both employers and employees (De Tienne 463). While at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monitoring is based on the output of an employee's performance.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future there will be more freedom for employees to use their own ideas,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 making monitoring more effective (DeTienne 464). While monitoring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used mostly as a tool. One example of monitoring as a weapon is seen when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woman took an extra minute in the bathroom was threatened with loosing her job.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this added stress she suffered a nervous breakdown. The Company insisted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they were not " spying" but were only trying to improve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(DeTienne 465). If monitoring is not used correctly businesses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suffer with increases in operating costs because of " increased turnover,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absenteeism, medical costs, and worker's compensation" (DeTiene 465)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Employers who use positive reinforcement with monitoring will guarantee better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motivation. Employers therefore receive the benefits of better business (DeTienne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465). Although, most employers will use monitoring in a positive way,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legislation may be needed to protect employees from those who abuse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monitoring system. The protection of employees should be the most important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issue now and in the future. Legislation has the potential to help employees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issues of better treatment and the right to privacy (De Tienne 465).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Century companies that succeed, according to John Scully who is chairman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Apple Computers, will be the ones who learn from the past and from the " 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boss and you employee" mentality. Instead of possessing this mentality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employers should strive to make employees feel better about themselves and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jobs (DeTienne 466). A good Blacksmith can take a hammer and forge a weapon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tool that can benefit the whole village. Employers are the Blacksmiths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employees are the hammers, monitoring is the tool. It takes both to make a tool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benefit the future.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DeTienne, Kristen Bell. " Big Brother or Friendly Coach: Computer Monitoring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21st Century" Writing and Reading Across the Curriculum. Ed Laurence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Behrens and Leonard J. Rosen New York. Addison Wesley Longhorn, Inc. 1997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461-466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https://assignbuster.com/computer-monitoring-3410/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Computer monitoring 3410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Computer monitoring 3410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monitoring 3410</dc:title>
  <dc:subject>Technology;Computer</dc:subject>
  <dc:creator>AssignBuster</dc:creator>
  <cp:keywords/>
  <dc:description>In the future these evasions of work will be stopped and for this reason " employee's who are accustomed to evading the monitoring system may no long...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