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"https://assignbuster.com/computer-communication/"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Uses of Computer Communication Internet - is the core of today's computer-communication Infrastructures. This has transformed the Internet, from a robust network for data transfer between computers, to a global, content-rich, communication and Information system where contents are Increasingly generated by the users, and distributed according to human social relations. WWW-The World Wide Web, or simply Web, Is a way of accessing information over the medium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services, which use HTTP to allow applications to communicate in order to exchange business logic, use the Web to share information. E-mail - the transmission of messages over communications networks. The messages can be notes entered from the keyboard or electronic files stored on disk. Most mainframes, minicomputers, and computer networks have an e-mail system. Instant Messaging (IM or 'Mining) - is a service allowing users to send typed messages, pictures, files, and live video with mound to a recipient based on their screen name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allows for instant communication between two computers anywhere In the world. Chat Room - A chat room Is very similar to Instant Messaging (IM) but Instead of one-to-one communication, users log on to a themed based virtual room and communicate with several people only known by their screen names. Newsgroup ; is like an electronic public notice board on a particular subject. Anyone can post a message or read a message.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 provide a way to communicate with people who share your interests from all over the world. Internet Telephony - consists of a combination of hardware and software that enables you to use the Internet as the transmission medium for telephone calls. File Transfer Protocol (FTP) - is a protocol used for transferring files from one computer to another - typically from your computer to a web server. FTP is the preferred method of exchanging files because it's faster than other protocols like HTTP or POP.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Conferencing - Is a conference between two or more participants at different sites by using computer networks to transmit audio and video data. Video conferencing has become a popular form of distance communication In classrooms, allowing for a cost efficient way to provide distance learning, guest speakers, and mufti-school collaboration projects. Web Folders - Provides an interface for managing files on a remote Web server. Web folders provide document storage and publishing functionality.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https://assignbuster.com/computer-communication/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communication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communication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communication</dc:title>
  <dc:subject>Technology;Computer</dc:subject>
  <dc:creator>AssignBuster</dc:creator>
  <cp:keywords/>
  <dc:description>WWW-The World Wide Web, or simply Web, Is a way of accessing information over the medium of the Internet.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