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"https://assignbuster.com/domain-system-server-3430/"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Domain system server 3430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Domain System Network software generally needs a 32-bit Internet address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open a connection or send a datagram. However users prefer to deal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names rather than numbers. Thus there is a database that allows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to look up a name and find the corresponding number. When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small, this was easy. Each system would have a file that listed all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systems, giving both their name and number. There are now too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for this approach to be practical. Thus these files have been replaced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set of name servers that keep track of host names and the corresponding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addresses. (In fact these servers are somewhat more general than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just one kind of information stored in the domain system.) Note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of interlocking servers are used, rather than a single central one.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now so many different institutions connected to the Internet that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impractical for them to notify a central authority whenever they installed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moved a computer. Thus naming authority is delegated to individual institutions.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servers form a tree, corresponding to institutional structure.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names themselves follow a similar structure. A typical example is the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BORAX. LCS. MIT. EDU. This is a computer at the Laboratory for Computer Science (LCS)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MIT. In order to find its Internet address, you might potentially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consult 4 different servers. First, you would ask a central server (called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root) where the EDU server is. EDU is a server that keeps track of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institutions. The root server would give you the names and Internet addresses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servers for EDU. (There are several servers at each level, to allow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possibly that one might be down.) You would then ask EDU where the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MIT is. Again, it would give you names and Internet addresses of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 for MIT. Generally, not all of those servers would be at MIT, to 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possibility of a general power failure at MIT. Then you would ask 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server for LCS is, and finally you would ask one of the LCS servers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BORAX. The final result would be the Internet address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BORAX. LCS. MIT. EDU. Each of these levels is referred to as a " domain".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entire name, BORAX. LCS. MIT. EDU, is called a " domain name". (So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names of the higher-level domains, such as LCS. MIT. EDU, MIT. EDU, and EDU.)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Fortunately, you don't really have to go through all of this most of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of all, the root name servers also happen to be the name servers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top-level domains such as EDU. Thus a single query to a root server will get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MIT. Second, software generally remembers answers that it got before. So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look up a name at LCS. MIT. EDU, our software remembers where to find servers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LCS. MIT. EDU, MIT. EDU, and EDU. It also remembers the translation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BORAX. LCS. MIT. EDU. Each of these pieces of information has a " time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live" associated with it. Typically this is a few days. After that,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expires and has to be looked up again. This allows institutions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things. The domain system is not limited to finding out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addresses. Each domain name is a node in a database. The node can have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define a number of different properties. Examples are Internet address,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type, and a list of services provided by a computer. A program can 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specific piece of information, or all information about a given name.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possible for a node in the database to be marked as an " alias" (or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nickname) for another node. It is also possible to use the domain system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 information about users, mailing lists, or other objects. There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standard defining the operation of these databases, as well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 used to make queries of them. Every network utility has to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such queries, since this is now the official way to evaluate host names.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utilities will talk to a server on their own system. This server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care of contacting the other servers for them. This keeps down the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code that has to be in each application program. The domain system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important for handling computer mail. There are entry types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 what computer handles mail for a given name, to specify where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is to receive mail, and to define mailing lists.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https://assignbuster.com/domain-system-server-3430/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Domain system server 3430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Domain system server 3430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system server 3430</dc:title>
  <dc:subject>Technology;Computer</dc:subject>
  <dc:creator>AssignBuster</dc:creator>
  <cp:keywords/>
  <dc:description>Thus there is a database that allows the software to look up a name and find the corresponding number.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