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"https://assignbuster.com/you-might-be-a-nerd-15260/"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You might be a nerd 15260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You Might Be a Computer Nerd if...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written by Nosferatu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Your web page is more popular than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Your favorite sport is Tetris.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know what fuzzy logic 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talk to your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When given a choice, you look at Computer Shopper instead of Playboy.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argue with your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Your computer has its own phone 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have dreams involving your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try to pick up women on chat lines.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can talk to a woman about your hardware and not mean anything sexual.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spend Friday nights with your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ask a woman for her email address instead of her phone number.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You've never actually met many of your friends.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remember how to use DOS.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think Bill Gates is " a cool guy."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Only computer users can understand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Your home page is longer than your resume.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You've ever installed Linux.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You've missed the X-Files because you wanted to play on your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always understand Dilbert.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regularly drink Jolt cola.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spend more time on the Internet than you do sleeping.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have multiple email addresses.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You've ever setup a LAN in your house.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understood the above statement.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search the Internet for computer humor.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Your idea of hurrying is typing faster.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keep spare mouse pads.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buy your computer gifts.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You've ever been dumped for paying too much attention to your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Someone mentions foreign language and you think " Cobol".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regularly use a tape backup on files you have the original disks for.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get a new computer, take it out of the box, and you immediately remove the case.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have ever called home to check on your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do processes in DOS instead of Windows not because it is faster, but because it just confuses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You've ever considered getting a tattoo of the " Intel Inside" logo.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have a pet name for your computer, but not one for your penis.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know every law about computer piracy by heart, because you've been convicted on all of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no longer interact with your family, you send them email instead; in the same house.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check your email before you check your answering machine.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can program the next best thing to Windows, but you still can't get your VCR to stop flashing.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have more insurance on your computer than on your children.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receive more chat requests than phone calls.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stopped paying for call waiting because it kept knocking you off-line.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don't immediately go into gibbering panic when you hear of a new computer virus.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You've ever emailed your assignment in to your professor.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You've ever tried to see how far you can move the mouse without turning off the screen saver.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have dialed 911 and faxed them your problem.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call in sick to work over your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Your first aid kit contains Norton's Anti-Virus.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know what the acronyms HTML, URL, ISP, and HTTP each stand for.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tinker with computers at work all day, and when you finally get off work, you rush home to tinker with your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dedicate your home page to your favorite actress in hopes that she will see it and desire to meet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have more than one home page.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The closest you ever come to having sex is downloading nude pictures off of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have a better computer system at home than at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get jealous when other people use your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run back into your burning home to rescue your computer, but you leave the dog.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know exactly how much hard drive space you have free, but you don't know your spouse's birthday.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run Windows 95 and Windows 3. 1 just because you can.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have the high score on Jezz Ball.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know what word 31337 stands for.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keep spare computer parts around the house.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You Might Be a Computer Nerd If...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written by Mike Terzo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If you have more drives than there are letters in the alphabet.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If you have to run software to use all of your RAM.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If you have more data CDs than music CDs.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When you buy music CDs you find yourself checking for the " Designed for Windows 95" logo.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run a Windows 3. 1 interface inside of Windows 95.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Your sound card cost more than your stereo.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Your computer has more processors than com ports.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Your computer boots to the theme of Hackers.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 You have more network rights and access than your professors.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Count: 832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https://assignbuster.com/you-might-be-a-nerd-15260/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You might be a nerd 15260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You might be a nerd 15260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might be a nerd 15260</dc:title>
  <dc:subject>Technology;Computer</dc:subject>
  <dc:creator>AssignBuster</dc:creator>
  <cp:keywords/>
  <dc:description>You have missed the X-Files because you wanted to play on your computer.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