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"https://assignbuster.com/concepts-of-programming-languages-essay-sample/"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programming languages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Compute the weakest precondition for each of the following assignment statements and postconditions: (p. 165 Problem set 19, 20) </w:t>
      </w:r>
    </w:p>
    <w:p>
      <w:pPr>
        <w:pStyle w:val="TextBody"/>
        <w:bidi w:val="0"/>
        <w:spacing w:before="0" w:after="283"/>
        <w:jc w:val="start"/>
        <w:rPr/>
      </w:pPr>
      <w:r>
        <w:rPr/>
        <w:t xml:space="preserve">(a)a = 2 * (b – 1) – 1 {a &gt; 0} </w:t>
      </w:r>
    </w:p>
    <w:p>
      <w:pPr>
        <w:pStyle w:val="TextBody"/>
        <w:bidi w:val="0"/>
        <w:spacing w:before="0" w:after="283"/>
        <w:jc w:val="start"/>
        <w:rPr/>
      </w:pPr>
      <w:r>
        <w:rPr/>
        <w:t xml:space="preserve">(b)a = a + 2 * b – 1 { a &gt; 1} </w:t>
      </w:r>
    </w:p>
    <w:p>
      <w:pPr>
        <w:pStyle w:val="TextBody"/>
        <w:bidi w:val="0"/>
        <w:spacing w:before="0" w:after="283"/>
        <w:jc w:val="start"/>
        <w:rPr/>
      </w:pPr>
      <w:r>
        <w:rPr/>
        <w:t xml:space="preserve">(c)a = 2 * b + 1; </w:t>
      </w:r>
    </w:p>
    <w:p>
      <w:pPr>
        <w:pStyle w:val="TextBody"/>
        <w:bidi w:val="0"/>
        <w:spacing w:before="0" w:after="283"/>
        <w:jc w:val="start"/>
        <w:rPr/>
      </w:pPr>
      <w:r>
        <w:rPr/>
        <w:t xml:space="preserve">b = a – 3 </w:t>
      </w:r>
    </w:p>
    <w:p>
      <w:pPr>
        <w:pStyle w:val="TextBody"/>
        <w:bidi w:val="0"/>
        <w:spacing w:before="0" w:after="283"/>
        <w:jc w:val="start"/>
        <w:rPr/>
      </w:pPr>
      <w:r>
        <w:rPr/>
        <w:t xml:space="preserve">{b &lt; 0} </w:t>
      </w:r>
    </w:p>
    <w:p>
      <w:pPr>
        <w:pStyle w:val="TextBody"/>
        <w:bidi w:val="0"/>
        <w:spacing w:before="0" w:after="283"/>
        <w:jc w:val="start"/>
        <w:rPr/>
      </w:pPr>
      <w:r>
        <w:rPr/>
        <w:t xml:space="preserve">(d)a = 3 * ( 2 * b + a); </w:t>
      </w:r>
    </w:p>
    <w:p>
      <w:pPr>
        <w:pStyle w:val="TextBody"/>
        <w:bidi w:val="0"/>
        <w:spacing w:before="0" w:after="283"/>
        <w:jc w:val="start"/>
        <w:rPr/>
      </w:pPr>
      <w:r>
        <w:rPr/>
        <w:t xml:space="preserve">b = 2 * a – 1 </w:t>
      </w:r>
    </w:p>
    <w:p>
      <w:pPr>
        <w:pStyle w:val="TextBody"/>
        <w:bidi w:val="0"/>
        <w:spacing w:before="0" w:after="283"/>
        <w:jc w:val="start"/>
        <w:rPr/>
      </w:pPr>
      <w:r>
        <w:rPr/>
        <w:t xml:space="preserve">{b &gt; 5} </w:t>
      </w:r>
    </w:p>
    <w:p>
      <w:pPr>
        <w:pStyle w:val="TextBody"/>
        <w:bidi w:val="0"/>
        <w:spacing w:before="0" w:after="283"/>
        <w:jc w:val="start"/>
        <w:rPr/>
      </w:pPr>
      <w:r>
        <w:rPr/>
        <w:t xml:space="preserve">(a) 2* (b-1) – 1 &gt; 0 </w:t>
      </w:r>
    </w:p>
    <w:p>
      <w:pPr>
        <w:pStyle w:val="TextBody"/>
        <w:bidi w:val="0"/>
        <w:spacing w:before="0" w:after="283"/>
        <w:jc w:val="start"/>
        <w:rPr/>
      </w:pPr>
      <w:r>
        <w:rPr/>
        <w:t xml:space="preserve">2* (b – 1) &gt; 1 </w:t>
      </w:r>
    </w:p>
    <w:p>
      <w:pPr>
        <w:pStyle w:val="TextBody"/>
        <w:bidi w:val="0"/>
        <w:spacing w:before="0" w:after="283"/>
        <w:jc w:val="start"/>
        <w:rPr/>
      </w:pPr>
      <w:r>
        <w:rPr/>
        <w:t xml:space="preserve">2b – 2 &gt; 1 </w:t>
      </w:r>
    </w:p>
    <w:p>
      <w:pPr>
        <w:pStyle w:val="TextBody"/>
        <w:bidi w:val="0"/>
        <w:spacing w:before="0" w:after="283"/>
        <w:jc w:val="start"/>
        <w:rPr/>
      </w:pPr>
      <w:r>
        <w:rPr/>
        <w:t xml:space="preserve">2b &gt; 3 </w:t>
      </w:r>
    </w:p>
    <w:p>
      <w:pPr>
        <w:pStyle w:val="TextBody"/>
        <w:bidi w:val="0"/>
        <w:spacing w:before="0" w:after="283"/>
        <w:jc w:val="start"/>
        <w:rPr/>
      </w:pPr>
      <w:r>
        <w:rPr/>
        <w:t xml:space="preserve">{b &gt; 1. 5} </w:t>
      </w:r>
    </w:p>
    <w:p>
      <w:pPr>
        <w:pStyle w:val="TextBody"/>
        <w:bidi w:val="0"/>
        <w:spacing w:before="0" w:after="283"/>
        <w:jc w:val="start"/>
        <w:rPr/>
      </w:pPr>
      <w:r>
        <w:rPr/>
        <w:t xml:space="preserve">(b)a+2*b-1 &gt; 1 </w:t>
      </w:r>
    </w:p>
    <w:p>
      <w:pPr>
        <w:pStyle w:val="TextBody"/>
        <w:bidi w:val="0"/>
        <w:spacing w:before="0" w:after="283"/>
        <w:jc w:val="start"/>
        <w:rPr/>
      </w:pPr>
      <w:r>
        <w:rPr/>
        <w:t xml:space="preserve">a+2*b&gt; 2 </w:t>
      </w:r>
    </w:p>
    <w:p>
      <w:pPr>
        <w:pStyle w:val="TextBody"/>
        <w:bidi w:val="0"/>
        <w:spacing w:before="0" w:after="283"/>
        <w:jc w:val="start"/>
        <w:rPr/>
      </w:pPr>
      <w:r>
        <w:rPr/>
        <w:t xml:space="preserve">{a &gt; 2-2*b} </w:t>
      </w:r>
    </w:p>
    <w:p>
      <w:pPr>
        <w:pStyle w:val="TextBody"/>
        <w:bidi w:val="0"/>
        <w:spacing w:before="0" w:after="283"/>
        <w:jc w:val="start"/>
        <w:rPr/>
      </w:pPr>
      <w:r>
        <w:rPr/>
        <w:t xml:space="preserve">(c)a-3 &lt; 0 </w:t>
      </w:r>
    </w:p>
    <w:p>
      <w:pPr>
        <w:pStyle w:val="TextBody"/>
        <w:bidi w:val="0"/>
        <w:spacing w:before="0" w:after="283"/>
        <w:jc w:val="start"/>
        <w:rPr/>
      </w:pPr>
      <w:r>
        <w:rPr/>
        <w:t xml:space="preserve">a3 </w:t>
      </w:r>
    </w:p>
    <w:p>
      <w:pPr>
        <w:pStyle w:val="TextBody"/>
        <w:bidi w:val="0"/>
        <w:spacing w:before="0" w:after="283"/>
        <w:jc w:val="start"/>
        <w:rPr/>
      </w:pPr>
      <w:r>
        <w:rPr/>
        <w:t xml:space="preserve">2*b+a&gt; 1 </w:t>
      </w:r>
    </w:p>
    <w:p>
      <w:pPr>
        <w:pStyle w:val="TextBody"/>
        <w:bidi w:val="0"/>
        <w:spacing w:before="0" w:after="283"/>
        <w:jc w:val="start"/>
        <w:rPr/>
      </w:pPr>
      <w:r>
        <w:rPr/>
        <w:t xml:space="preserve">{2*b&gt; 1-a} </w:t>
      </w:r>
    </w:p>
    <w:p>
      <w:pPr>
        <w:pStyle w:val="TextBody"/>
        <w:bidi w:val="0"/>
        <w:spacing w:before="0" w:after="283"/>
        <w:jc w:val="start"/>
        <w:rPr/>
      </w:pPr>
      <w:r>
        <w:rPr/>
        <w:t xml:space="preserve">2. Write a denotational semantics mapping function for the following statements: (p. 165 Problem set 21) </w:t>
      </w:r>
    </w:p>
    <w:p>
      <w:pPr>
        <w:pStyle w:val="TextBody"/>
        <w:bidi w:val="0"/>
        <w:spacing w:before="0" w:after="283"/>
        <w:jc w:val="start"/>
        <w:rPr/>
      </w:pPr>
      <w:r>
        <w:rPr/>
        <w:t xml:space="preserve">(a) Java for </w:t>
      </w:r>
    </w:p>
    <w:p>
      <w:pPr>
        <w:pStyle w:val="TextBody"/>
        <w:bidi w:val="0"/>
        <w:spacing w:before="0" w:after="283"/>
        <w:jc w:val="start"/>
        <w:rPr/>
      </w:pPr>
      <w:r>
        <w:rPr/>
        <w:t xml:space="preserve">(b) C do-while </w:t>
      </w:r>
    </w:p>
    <w:p>
      <w:pPr>
        <w:pStyle w:val="TextBody"/>
        <w:bidi w:val="0"/>
        <w:spacing w:before="0" w:after="283"/>
        <w:jc w:val="start"/>
        <w:rPr/>
      </w:pPr>
      <w:r>
        <w:rPr/>
        <w:t xml:space="preserve">(a) </w:t>
        <w:br/>
        <w:t xml:space="preserve">= for (, , ) {} </w:t>
        <w:br/>
        <w:t xml:space="preserve">= </w:t>
        <w:br/>
        <w:t xml:space="preserve">= </w:t>
        <w:br/>
        <w:t xml:space="preserve">= </w:t>
        <w:br/>
        <w:t xml:space="preserve">= &gt; | &lt; | &gt;=| 0} </w:t>
      </w:r>
    </w:p>
    <w:p>
      <w:pPr>
        <w:pStyle w:val="TextBody"/>
        <w:bidi w:val="0"/>
        <w:spacing w:before="0" w:after="283"/>
        <w:jc w:val="start"/>
        <w:rPr/>
      </w:pPr>
      <w:r>
        <w:rPr/>
        <w:t xml:space="preserve">count = n; </w:t>
      </w:r>
    </w:p>
    <w:p>
      <w:pPr>
        <w:pStyle w:val="TextBody"/>
        <w:bidi w:val="0"/>
        <w:spacing w:before="0" w:after="283"/>
        <w:jc w:val="start"/>
        <w:rPr/>
      </w:pPr>
      <w:r>
        <w:rPr/>
        <w:t xml:space="preserve">sum = 0; </w:t>
      </w:r>
    </w:p>
    <w:p>
      <w:pPr>
        <w:pStyle w:val="TextBody"/>
        <w:bidi w:val="0"/>
        <w:spacing w:before="0" w:after="283"/>
        <w:jc w:val="start"/>
        <w:rPr/>
      </w:pPr>
      <w:r>
        <w:rPr/>
        <w:t xml:space="preserve">while count 0 do </w:t>
      </w:r>
    </w:p>
    <w:p>
      <w:pPr>
        <w:pStyle w:val="TextBody"/>
        <w:bidi w:val="0"/>
        <w:spacing w:before="0" w:after="283"/>
        <w:jc w:val="start"/>
        <w:rPr/>
      </w:pPr>
      <w:r>
        <w:rPr/>
        <w:t xml:space="preserve">sum = sum + count; </w:t>
      </w:r>
    </w:p>
    <w:p>
      <w:pPr>
        <w:pStyle w:val="TextBody"/>
        <w:bidi w:val="0"/>
        <w:spacing w:before="0" w:after="283"/>
        <w:jc w:val="start"/>
        <w:rPr/>
      </w:pPr>
      <w:r>
        <w:rPr/>
        <w:t xml:space="preserve">count = count – 1; </w:t>
      </w:r>
    </w:p>
    <w:p>
      <w:pPr>
        <w:pStyle w:val="TextBody"/>
        <w:bidi w:val="0"/>
        <w:spacing w:before="0" w:after="283"/>
        <w:jc w:val="start"/>
        <w:rPr/>
      </w:pPr>
      <w:r>
        <w:rPr/>
        <w:t xml:space="preserve">end </w:t>
      </w:r>
    </w:p>
    <w:p>
      <w:pPr>
        <w:pStyle w:val="TextBody"/>
        <w:bidi w:val="0"/>
        <w:spacing w:before="0" w:after="283"/>
        <w:jc w:val="start"/>
        <w:rPr/>
      </w:pPr>
      <w:r>
        <w:rPr/>
        <w:t xml:space="preserve">{sum = 1 + 2 + … + n} </w:t>
      </w:r>
    </w:p>
    <w:p>
      <w:pPr>
        <w:pStyle w:val="TextBody"/>
        <w:bidi w:val="0"/>
        <w:spacing w:before="0" w:after="283"/>
        <w:jc w:val="start"/>
        <w:rPr/>
      </w:pPr>
      <w:r>
        <w:rPr/>
        <w:t xml:space="preserve">part of the invariant can be: </w:t>
      </w:r>
    </w:p>
    <w:p>
      <w:pPr>
        <w:pStyle w:val="TextBody"/>
        <w:bidi w:val="0"/>
        <w:spacing w:before="0" w:after="283"/>
        <w:jc w:val="start"/>
        <w:rPr/>
      </w:pPr>
      <w:r>
        <w:rPr/>
        <w:t xml:space="preserve">sum = (count+1) + (count+2) + … + (n-1) + n, let’s call this I </w:t>
      </w:r>
    </w:p>
    <w:p>
      <w:pPr>
        <w:pStyle w:val="TextBody"/>
        <w:bidi w:val="0"/>
        <w:spacing w:before="0" w:after="283"/>
        <w:jc w:val="start"/>
        <w:rPr/>
      </w:pPr>
      <w:r>
        <w:rPr/>
        <w:t xml:space="preserve">Thus we have I and {n &gt; 0}, and {count 0}, which reduce to I and {count&gt; 0} </w:t>
      </w:r>
    </w:p>
    <w:p>
      <w:pPr>
        <w:pStyle w:val="TextBody"/>
        <w:bidi w:val="0"/>
        <w:spacing w:before="0" w:after="283"/>
        <w:jc w:val="start"/>
        <w:rPr/>
      </w:pPr>
      <w:r>
        <w:rPr/>
        <w:t xml:space="preserve">Because in Loop we have (count = count – 1), and {count &gt; 0}, thus the precondition before the loop is {count &gt;= 1} </w:t>
      </w:r>
    </w:p>
    <w:p>
      <w:pPr>
        <w:pStyle w:val="TextBody"/>
        <w:bidi w:val="0"/>
        <w:spacing w:before="0" w:after="283"/>
        <w:jc w:val="start"/>
        <w:rPr/>
      </w:pPr>
      <w:r>
        <w:rPr/>
        <w:t xml:space="preserve">Using this precondition for the first assignment in Loop, we have sum = sum + count {sum = count + (count + 1) + … + n and count &gt;= 1} </w:t>
      </w:r>
    </w:p>
    <w:p>
      <w:pPr>
        <w:pStyle w:val="TextBody"/>
        <w:bidi w:val="0"/>
        <w:spacing w:before="0" w:after="283"/>
        <w:jc w:val="start"/>
        <w:rPr/>
      </w:pPr>
      <w:r>
        <w:rPr/>
        <w:t xml:space="preserve">The precondition for this is sum = 1 + 2 + … + n. thus we proved that the post-condition for this program is correct. </w:t>
      </w:r>
    </w:p>
    <w:p>
      <w:pPr>
        <w:pStyle w:val="TextBody"/>
        <w:bidi w:val="0"/>
        <w:spacing w:before="0" w:after="283"/>
        <w:jc w:val="start"/>
        <w:rPr/>
      </w:pPr>
      <w:r>
        <w:rPr/>
        <w:t xml:space="preserve">4. Dynamic type binding is closely related to implicit heap-dynamic variables. Explain this relationship. (p. 241 Problem set 5) </w:t>
      </w:r>
    </w:p>
    <w:p>
      <w:pPr>
        <w:pStyle w:val="TextBody"/>
        <w:bidi w:val="0"/>
        <w:spacing w:before="0" w:after="283"/>
        <w:jc w:val="start"/>
        <w:rPr/>
      </w:pPr>
      <w:r>
        <w:rPr/>
        <w:t xml:space="preserve">In languages featuring dynamic binding, most of them supports virtual memory management, in which the virtual machine determines the variable type, allocated memory space and de-allocate them after the varable is no longer needed. These are implicit heap-dynamic variables where users do not have to worry about what type of variables they are going to use, and save a lot of programer time for de-allocating un-used memory spaces. </w:t>
      </w:r>
    </w:p>
    <w:p>
      <w:pPr>
        <w:pStyle w:val="TextBody"/>
        <w:bidi w:val="0"/>
        <w:spacing w:before="0" w:after="283"/>
        <w:jc w:val="start"/>
        <w:rPr/>
      </w:pPr>
      <w:r>
        <w:rPr/>
        <w:t xml:space="preserve">5. Consider the following skeletal C program: (p. 244 Problem set 13) </w:t>
      </w:r>
    </w:p>
    <w:p>
      <w:pPr>
        <w:pStyle w:val="TextBody"/>
        <w:bidi w:val="0"/>
        <w:spacing w:before="0" w:after="283"/>
        <w:jc w:val="start"/>
        <w:rPr/>
      </w:pPr>
      <w:r>
        <w:rPr/>
        <w:t xml:space="preserve">void fun1(void);/* prototype */ </w:t>
      </w:r>
    </w:p>
    <w:p>
      <w:pPr>
        <w:pStyle w:val="TextBody"/>
        <w:bidi w:val="0"/>
        <w:spacing w:before="0" w:after="283"/>
        <w:jc w:val="start"/>
        <w:rPr/>
      </w:pPr>
      <w:r>
        <w:rPr/>
        <w:t xml:space="preserve">void fun2(void);/* prototype */ </w:t>
      </w:r>
    </w:p>
    <w:p>
      <w:pPr>
        <w:pStyle w:val="TextBody"/>
        <w:bidi w:val="0"/>
        <w:spacing w:before="0" w:after="283"/>
        <w:jc w:val="start"/>
        <w:rPr/>
      </w:pPr>
      <w:r>
        <w:rPr/>
        <w:t xml:space="preserve">void fun3(void);/* prototype */ </w:t>
      </w:r>
    </w:p>
    <w:p>
      <w:pPr>
        <w:pStyle w:val="TextBody"/>
        <w:bidi w:val="0"/>
        <w:spacing w:before="0" w:after="283"/>
        <w:jc w:val="start"/>
        <w:rPr/>
      </w:pPr>
      <w:r>
        <w:rPr/>
        <w:t xml:space="preserve">void main() { </w:t>
      </w:r>
    </w:p>
    <w:p>
      <w:pPr>
        <w:pStyle w:val="TextBody"/>
        <w:bidi w:val="0"/>
        <w:spacing w:before="0" w:after="283"/>
        <w:jc w:val="start"/>
        <w:rPr/>
      </w:pPr>
      <w:r>
        <w:rPr/>
        <w:t xml:space="preserve">int a, b, c;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void fun1() { </w:t>
      </w:r>
    </w:p>
    <w:p>
      <w:pPr>
        <w:pStyle w:val="TextBody"/>
        <w:bidi w:val="0"/>
        <w:spacing w:before="0" w:after="283"/>
        <w:jc w:val="start"/>
        <w:rPr/>
      </w:pPr>
      <w:r>
        <w:rPr/>
        <w:t xml:space="preserve">int b, c, 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void fun2() { </w:t>
      </w:r>
    </w:p>
    <w:p>
      <w:pPr>
        <w:pStyle w:val="TextBody"/>
        <w:bidi w:val="0"/>
        <w:spacing w:before="0" w:after="283"/>
        <w:jc w:val="start"/>
        <w:rPr/>
      </w:pPr>
      <w:r>
        <w:rPr/>
        <w:t xml:space="preserve">int c, d, 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void fun3() { </w:t>
      </w:r>
    </w:p>
    <w:p>
      <w:pPr>
        <w:pStyle w:val="TextBody"/>
        <w:bidi w:val="0"/>
        <w:spacing w:before="0" w:after="283"/>
        <w:jc w:val="start"/>
        <w:rPr/>
      </w:pPr>
      <w:r>
        <w:rPr/>
        <w:t xml:space="preserve">int d, e, f;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Given the following calling sequences and assuming that dynamic scoping is used, what variables are visible during execution of the last function called? (Also state the names of the functions in which the visible variables are defined.) </w:t>
      </w:r>
    </w:p>
    <w:p>
      <w:pPr>
        <w:pStyle w:val="TextBody"/>
        <w:bidi w:val="0"/>
        <w:spacing w:before="0" w:after="283"/>
        <w:jc w:val="start"/>
        <w:rPr/>
      </w:pPr>
      <w:r>
        <w:rPr/>
        <w:t xml:space="preserve">(a)main calls fun1; fun1 calls fun2; fun2 calls fun3. </w:t>
      </w:r>
    </w:p>
    <w:p>
      <w:pPr>
        <w:pStyle w:val="TextBody"/>
        <w:bidi w:val="0"/>
        <w:spacing w:before="0" w:after="283"/>
        <w:jc w:val="start"/>
        <w:rPr/>
      </w:pPr>
      <w:r>
        <w:rPr/>
        <w:t xml:space="preserve">main(a), f1(b), f2(c), f3(d, e, f) </w:t>
      </w:r>
    </w:p>
    <w:p>
      <w:pPr>
        <w:pStyle w:val="TextBody"/>
        <w:bidi w:val="0"/>
        <w:spacing w:before="0" w:after="283"/>
        <w:jc w:val="start"/>
        <w:rPr/>
      </w:pPr>
      <w:r>
        <w:rPr/>
        <w:t xml:space="preserve">(b)main calls fun3; fun3 calls fun1. </w:t>
      </w:r>
    </w:p>
    <w:p>
      <w:pPr>
        <w:pStyle w:val="TextBody"/>
        <w:bidi w:val="0"/>
        <w:spacing w:before="0" w:after="283"/>
        <w:jc w:val="start"/>
        <w:rPr/>
      </w:pPr>
      <w:r>
        <w:rPr/>
        <w:t xml:space="preserve">f1(b, c, d), f3(e, f), main(a) </w:t>
      </w:r>
    </w:p>
    <w:p>
      <w:pPr>
        <w:pStyle w:val="TextBody"/>
        <w:bidi w:val="0"/>
        <w:spacing w:before="0" w:after="283"/>
        <w:jc w:val="start"/>
        <w:rPr/>
      </w:pPr>
      <w:r>
        <w:rPr/>
        <w:t xml:space="preserve">6. Give the representations of the following numbers as 16-bit binary numbers, twos complement for negative numbers: </w:t>
      </w:r>
    </w:p>
    <w:p>
      <w:pPr>
        <w:pStyle w:val="TextBody"/>
        <w:bidi w:val="0"/>
        <w:spacing w:before="0" w:after="283"/>
        <w:jc w:val="start"/>
        <w:rPr/>
      </w:pPr>
      <w:r>
        <w:rPr/>
        <w:t xml:space="preserve">1. 248 – 0000000011111000 </w:t>
        <w:br/>
        <w:t xml:space="preserve">2. –248 1111111100001000 </w:t>
        <w:br/>
        <w:t xml:space="preserve">3. –8412 1101111100100100 </w:t>
      </w:r>
    </w:p>
    <w:p>
      <w:pPr>
        <w:pStyle w:val="TextBody"/>
        <w:bidi w:val="0"/>
        <w:spacing w:before="0" w:after="283"/>
        <w:jc w:val="start"/>
        <w:rPr/>
      </w:pPr>
      <w:r>
        <w:rPr/>
        <w:t xml:space="preserve">7. Convert the following float numbers expressed by binary into decimal expression, using IEEE single precision floating point standard representation. </w:t>
      </w:r>
    </w:p>
    <w:p>
      <w:pPr>
        <w:pStyle w:val="TextBody"/>
        <w:bidi w:val="0"/>
        <w:spacing w:before="0" w:after="283"/>
        <w:jc w:val="start"/>
        <w:rPr/>
      </w:pPr>
      <w:r>
        <w:rPr/>
        <w:t xml:space="preserve">1. 01111111100000000000000000000000 sign bit 0, e is 255, f is 0, therefore this is +infinity 2. 11111111100100010001001010101010 e is 255 and f is non zero, this is no a number 3. 00000000100000000000000000000000 this is 1. 1754943508222875e-38 </w:t>
      </w:r>
    </w:p>
    <w:p>
      <w:pPr>
        <w:pStyle w:val="TextBody"/>
        <w:bidi w:val="0"/>
        <w:spacing w:before="0" w:after="283"/>
        <w:jc w:val="start"/>
        <w:rPr/>
      </w:pPr>
      <w:r>
        <w:rPr/>
        <w:t xml:space="preserve">8. Multidimensional arrays can be stored in row major order, as in Pascal, or in column major order, as in FORTRAN. Develop the access functions for both of these arrangements for three-dimensional arrays. (p. 307 Problem set 10) </w:t>
      </w:r>
    </w:p>
    <w:p>
      <w:pPr>
        <w:pStyle w:val="TextBody"/>
        <w:bidi w:val="0"/>
        <w:spacing w:before="0" w:after="283"/>
        <w:jc w:val="start"/>
        <w:rPr/>
      </w:pPr>
      <w:r>
        <w:rPr/>
        <w:t xml:space="preserve">let’s assume the index starts from 1, and size of x by y by z </w:t>
      </w:r>
    </w:p>
    <w:p>
      <w:pPr>
        <w:pStyle w:val="TextBody"/>
        <w:bidi w:val="0"/>
        <w:spacing w:before="0" w:after="283"/>
        <w:jc w:val="start"/>
        <w:rPr/>
      </w:pPr>
      <w:r>
        <w:rPr/>
        <w:t xml:space="preserve">row major: </w:t>
      </w:r>
    </w:p>
    <w:p>
      <w:pPr>
        <w:pStyle w:val="TextBody"/>
        <w:bidi w:val="0"/>
        <w:spacing w:before="0" w:after="283"/>
        <w:jc w:val="start"/>
        <w:rPr/>
      </w:pPr>
      <w:r>
        <w:rPr/>
        <w:t xml:space="preserve">int Access(i, j, k) </w:t>
      </w:r>
    </w:p>
    <w:p>
      <w:pPr>
        <w:pStyle w:val="TextBody"/>
        <w:bidi w:val="0"/>
        <w:spacing w:before="0" w:after="283"/>
        <w:jc w:val="start"/>
        <w:rPr/>
      </w:pPr>
      <w:r>
        <w:rPr/>
        <w:t xml:space="preserve">{ </w:t>
      </w:r>
    </w:p>
    <w:p>
      <w:pPr>
        <w:pStyle w:val="TextBody"/>
        <w:bidi w:val="0"/>
        <w:spacing w:before="0" w:after="283"/>
        <w:jc w:val="start"/>
        <w:rPr/>
      </w:pPr>
      <w:r>
        <w:rPr/>
        <w:t xml:space="preserve">return (k-1)*y*x+(j-1)*x+i; </w:t>
      </w:r>
    </w:p>
    <w:p>
      <w:pPr>
        <w:pStyle w:val="TextBody"/>
        <w:bidi w:val="0"/>
        <w:spacing w:before="0" w:after="283"/>
        <w:jc w:val="start"/>
        <w:rPr/>
      </w:pPr>
      <w:r>
        <w:rPr/>
        <w:t xml:space="preserve">} </w:t>
      </w:r>
    </w:p>
    <w:p>
      <w:pPr>
        <w:pStyle w:val="TextBody"/>
        <w:bidi w:val="0"/>
        <w:spacing w:before="0" w:after="283"/>
        <w:jc w:val="start"/>
        <w:rPr/>
      </w:pPr>
      <w:r>
        <w:rPr/>
        <w:t xml:space="preserve">column major: </w:t>
      </w:r>
    </w:p>
    <w:p>
      <w:pPr>
        <w:pStyle w:val="TextBody"/>
        <w:bidi w:val="0"/>
        <w:spacing w:before="0" w:after="283"/>
        <w:jc w:val="start"/>
        <w:rPr/>
      </w:pPr>
      <w:r>
        <w:rPr/>
        <w:t xml:space="preserve">int Access(i, j, k) </w:t>
      </w:r>
    </w:p>
    <w:p>
      <w:pPr>
        <w:pStyle w:val="TextBody"/>
        <w:bidi w:val="0"/>
        <w:spacing w:before="0" w:after="283"/>
        <w:jc w:val="start"/>
        <w:rPr/>
      </w:pPr>
      <w:r>
        <w:rPr/>
        <w:t xml:space="preserve">{ </w:t>
      </w:r>
    </w:p>
    <w:p>
      <w:pPr>
        <w:pStyle w:val="TextBody"/>
        <w:bidi w:val="0"/>
        <w:spacing w:before="0" w:after="283"/>
        <w:jc w:val="start"/>
        <w:rPr/>
      </w:pPr>
      <w:r>
        <w:rPr/>
        <w:t xml:space="preserve">return (k-1)*y*x+(i-1)*x +j;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https://assignbuster.com/concepts-of-programming-languages-essay-sample/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programming languages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programming languages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programming languages essay sample</dc:title>
  <dc:subject>Technology;Computer</dc:subject>
  <dc:creator>AssignBuster</dc:creator>
  <cp:keywords/>
  <dc:description>Compute the weakest precondition for each of the following assignment statements and postconditions: a = 2 * 1 {a &gt; 0}a = a + 2 * b 1 { a &gt; 1}a = 2 *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