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"https://assignbuster.com/e-commerce-3432/"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 commerce 3432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e-commerce solution for a business is the incorporation of all aspects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operation into an electronic format. Many well-established businesses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selling on-line for years. For example, Dell Computers Corp.,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selling computers directly to end-users for years. Currently, Dell is selling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excessive of 1 million dollars worth of computers everyday on the World Wide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(WWW). When a business has incorporated an e-commerce solution, the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experience a lower operation cost while at the same time increasing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profit. The e-commerce solution will allow businesses to eliminate unnecessary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paperwork. All paperwork and data can be transformed into an electronic format.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Thus, it will eliminate valuable shelf space and data can be searched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accessed in matter of seconds. E-commerce will also automates the sales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can " point &amp; click" on the products they wish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purchase, fill out the customer information, and the product will be shipped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received in a matter of few days. The administration department does not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fill out any paperwork because the customer had done it already. Thus,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efficiency will be greatly improved. With an e-commerce solution, the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open 24 hours a day, 7 days a week. People from anywhere in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an Internet access will be able to visit the site at any time. They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be restricted to the " normal" business operating hours.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brick + mortar" business is normally limited to serving the customers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its local geographical location. With an e-commerce solution, that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not be limited a geographical restriction, rather it opens itself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on-line market. Essentially, the business' market exposure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greatly increased. In conducting my study, I have researched extensively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for resources. I chose the Internet as my primary research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e-commerce is still a fairly new technology. Since it is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related, the Internet will provide the most recent data available. Printed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publications will not be able to adapt to changes as fast and efficient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publications. I researched many e-commerce related web sites along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some companies that conduct statistical studies. Some of the e-commerce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sites that I looked into are E-Commerce Times, eRetail, and eMarketer.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statistical research firms that I researched are Forrester Research and Jupiter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Communication. Both firms provided valuable statistical data that shows the rise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consumers shopping on-line and the predicted dollar amount that will be spent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coming years. Methods In conducting my study, I completed the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tasks: - I searched extensively on the Internet for sites that are e-commerce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related. Upon visiting the sites, I evaluated each site for the contents,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thoroughness, and objectiveness. There are literally hundreds of sites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devoted to e-commerce. However, after my careful examination of most of them,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narrowed down to four sites that I will research for this report. - I have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researched many firms that conduct statistical researches. The two firms that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utilizing for this report are Forrester Research and Jupiter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Communication. Both firms are known for their preciseness, non-objectiveness,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thoroughness. The statistical data I collected from these two firms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my recommendation that every business should have an e-commerce 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implemented. Results From my research, I have developed fifteen reasons why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business should incorporate an e-commerce solution into the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operation. They are listed below. 1. To Establish A Presence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 70 million people worldwide that have access to the World Wide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(WWW). No matter what industry or business one is in, one can not ignore 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people. To be part of that on-line community, one would need to be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WWW for them. Because if one doe not do it, one's competitor definitely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will. 2. To Network A lot of what passes for business is simply nothing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making connections with other people. Every smart businessperson knows,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what one knows, it is whom one knows. Passing out one's business card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of every good meeting and every businessperson can tell more than one 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a chance meeting turned into the big deal. Well, what if one could pass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business card to thousands, maybe millions of potential clients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partners, saying this is what I do and if you are ever in need of my services,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how you can reach me. One can, 24 hours a day, inexpensively and simply,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WWW. 3. To Make Business Information Available What is basic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information? Think of a Yellow Pages ad. What are one's business hours?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one do? How can someone contact the business? What method of payment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take? Where is the business located? Now think of a Yellow Pages ad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can have instant communication. What is today's special? Today's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rate? Next week's parking lot sale information? If one could keep one's customer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informed of every reason why they should do business with them; doesn't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 one could do more business? One can on the WWW. 4. To Serve the Customers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business information available is one of the most important ways to serve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customers. But if one looks at serving the customer, one will find even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ways to use WWW technology. How about making forms available to pre-qualify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loans, or have one's staff do a search for that classic jazz record one's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 is looking for, without tying up one's staff on the phone to take 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information? Allow the customer to punch in sizes and check it against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database that tells him what color of jacket is available in one's store?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can be done, simply and quickly, on the WWW. 5. To Heighten Public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won't get Newsweek magazine to write up about one's local store opening,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might get them to write up one's Web Page address if it is something new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interesting. Even if Newsweek would write about one's local store opening,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not benefit from someone in a distant city reading about it, unless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course, they were coming to one's town sometime soon. With Web page information,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anybody anywhere who can access the Internet and hears about one's site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 visitor to one's Web site and a potential customer for one's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there. 6. To Release Time Sensitive Material What if one's materials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to be released no earlier than midnight? The quarterly earnings statement,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grand prize winner, the press kit for the much-anticipated film, the merger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news? Well, one sent out the materials to the press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The-do-not-release-before-such-and-such-time" statement and hope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best. Now the information can be made available at midnight or any time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specifies, with all related materials such as photographs, bios, etc. released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exactly the same time. Imagine the anticipation of " All materials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made available on our Web site at 12: 01 AM". The scoop goes to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wait for the information to be posted not the one who releases one's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early. 7. To Sell Things Many people think that this is the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thing to do with the World Wide Web. However, I have made it number seven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it clear that I think one should consider selling things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World Wide Web after one has done all the things above. Why? Well,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is complex but the best way to put it is, does one consider the telephone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best place to sell things? Probably not. One probably considers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as a tool that allows one to communicate with one's customer, which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 helps one sell things. Well, that's how I think one should consider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The technology is different, but before people decide to become customers,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want to know about one, what one does and what one can do for them.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can do easily and inexpensively on the WWW? Then one might be able to turn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into customers. 8. To make picture, sound and video available What if one's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widget is great, but people would really love it if they could see it in action?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album is great but with no airplay, nobody knows that it sounds great?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picture is worth a thousand words, but one does not have the space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 words? The WWW allows one to add sound; pictures and short movie files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one's company's info if that will serve one's potential customers.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brochure will do that. 9. To Reach a Highly Desirable Demographic Market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demographic of the WWW user is probably the highest mass-market demographic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available. Usually they are college-educated or being college educated, making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salary or soon to make a high salary. It is no wonder that Wired magazine,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magazine of choice to the Internet community, has no problem getting Lexus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other high-end marketer's advertising. Even with the addition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on-line community, the demographic will remain high for many years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come. 10. To Answer Frequently Asked Questions Whoever answers the telephones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one's organization can tell one that their time is usually spent answering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questions over and over again. These are the questions customers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 customers want to know the answer to before they deal with one. Post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on a WWW page and one will have removed another barrier to doing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one and freed up some time for that harried phone operator. 11. To Stay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Contact with Salespeople One's employees on the road may need up-to-the-minute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that will help them make the sale or pull together the deal. If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knows what that information is, one can keep it posted in complete privacy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WWW. A quick local phone call can keep one's staff supplied with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detailed information, without long distance phone bills and tying up the staff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home office. 12. To Open International Market One may not be able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sense of the mail, phone and regulation systems in All the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markets, but with an e-commerce solution, one can open up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dialogue with international markets as easily as with the company across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street. As a matter-of-fact, before one goes onto the Web, one should decide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wants to handle the international business that will come one's way,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one's postings are certain to bring international opportunities to one's way,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it is part of one's plan or not. Another added benefit; if one's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offices overseas, they can access the home offices information for the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local phone call. 13. To Create a 24 Hour Service If one has 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remembered too late or too early to call the opposite coast, one knows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hassle. Not all businesses are on the same schedule. Business is worldwide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one's office hours aren't. Trying to reach Asia or Europe is even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frustrating. However, Web pages serve the client, customer and partner 24 hours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day, seven days a week. No overtime either. It can customize information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match needs and collect important information that will put one ahead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competition, even before they get into the office. 14. To Make Changing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Available Quickly Sometimes, information changes before it gets 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press. Now one has a pile of expensive, worthless paper. Electronic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publishing changes with one's needs. No paper, no ink, no printer's bill.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even attach one's web page to a database, which customizes the page's output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 database one can change as many times in a day as one needs. No printed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piece can match that flexibility. 15. To Allow Feedback from Customers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passes out the brochure, the catalog, and the booklet. But it doesn't work.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sales, no calls, no leads. What went wrong? Wrong color, wrong price, wrong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market? Keep testing, the marketing books say, and one will eventually find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went wrong. That's great for the big boys with deep pockets, but who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paying the bills? One is and one doesn't have the time or the money to wait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answer. With a Web page, one can ask for feedback and get it instantaneously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no extra cost. An instant e-mail response can be built into Web pages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get the answer while its fresh in one's customer’s mind, without the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lack of response of business reply mail. Conclusion After detailed analyzing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studying of the effects and benefits of incorporating an e-commerce 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an existing business, it is clear that an e-commerce solution will benefit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business in every aspect. The implementation of an e-commerce solution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 a brand new revenue stream, expand the market exposure, and decrease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operation cost. Many Fortune 500 companies, such as Dell Computer Corp.,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already adapted e-commerce into their business operation. As I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mentioned earlier, Dell Computer Corp. is currently generating over 1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 in revenues from their web-site. Many well-known " brick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mortar" businesses are starting to establish their presence on the web.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example, Barnes &amp; Noble Booksellers, the top book retailer in North America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just launched their web-site earlier this year following the success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Amazon. com. Amazon. com, the top book &amp; music seller on the web,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referred to have one of the most efficient business operation in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" E-Commerce Times: Everything You Wanted to Know about Doing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Online." E-Commerce Times. 1999. *http://www. ecommercetimes. com*. (9 August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1999). 2. " E-Marketer, Where Business Begins On-line." E-Marketer.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1999. *http://www. emarkter. com*. (9 August 1999). 3. " E-Retail, News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for Internet Retailers." E-Retail. 1999. *http://www. eretail. net*.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(9 August 1999). 4. " The Electronic Commerce Guide." Internet. com's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Commerce Guide. 1999. *http://ecommerce. internet. com*. (9 August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1999). 5. " Forrester Research: Helping Businesses Thrive on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Change." Forrester Research. 1999. *http://www. forrester. com*. (9 August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1999). 6. " Jupiter Communication: Market Research on the Consumer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Industry." Jupiter Communication. 1999. *http://www. jup. com*. (9 August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1999). 7. “ American Electronics Survey.” Duncan Group. Wall Street Journal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 November 1998. 34-34E. 8. “ Shopping this Holiday Season, Watch out!”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Sparkman, Guy. Sun- Sentinal Special edition 23 November 1998. 24. 9. “ IBM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Software is hot stuff.” Segal, Hy. Byte August 1998. 45-46.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Online commerce in he 90’s. Are you ready?” Thomas, Jan. E-Com September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1998. 34.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https://assignbuster.com/e-commerce-3432/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 commerce 3432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 commerce 3432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commerce 3432</dc:title>
  <dc:subject>Technology;Computer</dc:subject>
  <dc:creator>AssignBuster</dc:creator>
  <cp:keywords/>
  <dc:description>One is and one does not have the time or the money to wait for the answer.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