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"https://assignbuster.com/computer-virus-15245/"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virus 15245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viruses are well known for their wrong doings. They are thought of as harmful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that can affect your computer greatly. That is partly true except that they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removed very quickly and easily. There is an interesting history of how viruses got there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how the first one appeared in public. There are a couple of different kinds of viruses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millions of them are created. All viruses are intended for malicious acts but there is a solution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antivirus software, which detects and removes viruses, hopefully.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1949, the first encounter of a virus had been made. A mathematician named John von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Neumann said that it is theoretically possible for a computer program or application to replicate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itself. Later in 1983, a student thought of the name virus to describe this self replicating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was tested on a game earlier. A program called EGABTR was the first Trojan horse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in the public and was disguised as a game called Nuke La. This posed a serious threat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 because viruses could be thought of as a harmless program or game but instead it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that does harmful executions in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six different kinds of viruses, parasitic, bootstrap sector, multi partite,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companion, link, and data file. Parasitic viruses infect executable files that reside in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bootstrap viruses are located in the boot sector of the computer and modify the contents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hard drives and disks. Multi partite viruses infect both files and boot sectors on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companion virus creates a program that tricks the computer into running it. The computer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runs the virus when the program is opened and does its damage in that way. A link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modify the way the computer runs a program. It tricks that computer into running the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program. Data file viruses are written in macro languages and when a legitimate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is run, so is the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ever encountered with a virus, you would have to follow a couple of easy steps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remove it as quickly as possible. First you might want to find the source, if it is not found,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virus might spread. If you have antivirus protection software on your computer, then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part, all you would have to do is run it and it will most likely remove the virus from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any others. Some viruses are not detectable by antivirus software but will be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viruses can be very dangerous, but most of them can be removed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 software. New viruses are created world wide and the people that make them, won't 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anything, unless they are caught.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https://assignbuster.com/computer-virus-15245/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virus 15245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virus 15245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virus 15245</dc:title>
  <dc:subject>Technology;Computer</dc:subject>
  <dc:creator>AssignBuster</dc:creator>
  <cp:keywords/>
  <dc:description>The bootstrap viruses are located in the boot sector of the computer and modify the contents of the hard drives and disks.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