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"https://assignbuster.com/computer-production-3411/"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production 3411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market for computer products is a multi-billion dollar business where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find a perfect balance of technology and efficiency. The huge industrial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is lead by such names as IBM, Hewlett Packard, and Compaq.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computers are used for a variety of tasks and play a crucial role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of academics and business. The steps that are taken to bring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several small components to a desktop product are organization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facility, assembly of hardware, installation of software,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 process. The production of a high quality product is important to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buyers. The following discussion demonstrates steps large corporations take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an efficient computer. Companies such as IBM and Apple computers are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in the computer industry. These companies have several 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facilities around the world where thousands of computers are built.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factories, which typically range between “ 75, 000 to 200,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square feet”() in size, produce approximately 14, 000 systems weekly.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use 2 methods of computer assembly. One method involves complete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assembly by one person, the other being group assembly where several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 a single computer (the latter method is known as assembly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production). A factory employing the single unit assembly method produces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 to 60 computers a day (this number varies base on the complexity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being assembled). The assembly line method yields approximately 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 day in the average factory. The assembly line method is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 way to produce computes as individual workers become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specialized in a specific task. In addition, the next person down the ‘ line’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check the pervious person’s work to check for errors. “ Additional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inspection [, as used on assembly lines] tends to increase the computer’s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quality”(). The first step in manufacturing a computer is for the designer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a balance between economic need (customers price level) with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and practicality. Manufacturers try to make the best computer (in a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range) for the lowest cost. Once a specific model is designed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orders the high quality parts from their own component manufacturing divisions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outside suppliers. Inventory control is an important part of acquiring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as, to remain efficient, the company tries to avoid overstocking.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Manufacturers take note of the consumer demand, on a daily basis to efficiently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 quantities for the production line. Top manufactures such as IBM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 buy computer components for their products based on “ availability,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and priority of the configuration” (). When assembling a computer,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8 to 10 major components installed including the processor speed chip,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motherboard, RAM (Random Access Memory), diskette drive, modem or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card, video card, hard drive, sound card, and CD-ROM. Before the components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placed into the computer, each part undergoes an extensive testing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“ quality control” (). Quality control ensures that faulty systems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shipped. As an initial step, prior to the assembly process, an inspection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outer case to ensure that there are no scratches or defects. The brand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indicator labels are put onto the computer case at this time. Next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motherboard is installed and prepared for the processor chip. The chip (which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a Pentium chip) is attached to the motherboard along with the 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component. Once the chip and RAM are installed, the internal speakers and sound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 are placed into the case. The hard drive, disk drive and CD-ROM drive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snuggly attached to the computer chassis. All these components are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attached to the motherboard with cables so that they may communicate with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other. Power supply is then applied to the computer and other additional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such as the video card, and modem are added near a final stage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assembly. After all these components are installed to create the finished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PC’, the unit is thoroughly inspected to ensures that all the cables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connections are in place and all other defects are fixed. Inspectors also ensure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cables are in appropriate places so that they do not touch components.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important as heat given off components, while operating can cause minor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explosions. The CMOS (complementary metal-oxide semiconductor- circuitry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memory and processor) is set up at this time. The top cover is placed onto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and it is shipped off for further testing. All companies differ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testing of finished products. A common in most companies includes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48-hour burn in period. This period is very similar to the burn in period that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 undergoes following production. After the 48-hour burn in, final diagnostic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tests are completed to ensure all components are working well. If a computer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ordered with sound cards, speakers are attached to the unit and they also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tested. Mouse and keyboard components are tested manually by connecting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testing mouse and keyboard to the ports. The computer is then shipped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site to the distribution center. At the center, additional tests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possible as computers are randomly checked and inspected. The computer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further shipped to department or retail stores for sale to the consumer.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conclusion, the production of a computer from a number of components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finished product is a complex procedure. It is crucial to have a well-organized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manufacturing facility, and it is important that assembly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insulation of all components is carried out accurately. Final testing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concluding step in computer manufacturing process. The testing phase is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important, as consumers demand high quality and efficient products. In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computers are essential for the flow of information and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technical tasks. The usefulness of the computer and subsequent consumer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improved models will keep pressure on manufactures to build more efficient,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machines in future years.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https://assignbuster.com/computer-production-3411/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production 3411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production 3411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production 3411</dc:title>
  <dc:subject>Technology;Computer</dc:subject>
  <dc:creator>AssignBuster</dc:creator>
  <cp:keywords/>
  <dc:description>The steps that are taken to bring the computer from several small components to a desktop product are organization of the manufacturing facility, asse...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