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5DF2611F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E26FA6">
        <w:rPr>
          <w:rFonts w:ascii="Arial" w:hAnsi="Arial" w:cs="Arial"/>
          <w:sz w:val="96"/>
          <w:szCs w:val="96"/>
        </w:rPr>
        <w:instrText>HYPERLINK "https://assignbuster.com/operating-systems-dos-and-windows-95-1870/"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Operating systems, dos and windows 95 1870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0B046D5D" w14:textId="5ABC5D75" w:rsidR="00452FFA" w:rsidRPr="00887710" w:rsidRDefault="00590D25" w:rsidP="004D216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bookmarkStart w:id="0" w:name="_GoBack"/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6DB55C5A" wp14:editId="51E10345">
            <wp:simplePos x="0" y="0"/>
            <wp:positionH relativeFrom="page">
              <wp:posOffset>2280062</wp:posOffset>
            </wp:positionH>
            <wp:positionV relativeFrom="page">
              <wp:posOffset>8918369</wp:posOffset>
            </wp:positionV>
            <wp:extent cx="2983230" cy="1028700"/>
            <wp:effectExtent l="0" t="0" r="7620" b="0"/>
            <wp:wrapSquare wrapText="bothSides"/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23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E53C2">
        <w:fldChar w:fldCharType="begin"/>
      </w:r>
      <w:r w:rsidR="003E53C2">
        <w:instrText xml:space="preserve"> HYPERLINK "https://assignbuster.com/essay-subjects/technology/" </w:instrText>
      </w:r>
      <w:r w:rsidR="003E53C2">
        <w:fldChar w:fldCharType="separate"/>
      </w:r>
      <w:r w:rsidR="00DC1EC4" w:rsidRPr="001E3E3F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t>Technology</w:t>
      </w:r>
      <w:r w:rsidR="003E53C2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fldChar w:fldCharType="end"/>
      </w:r>
      <w:r w:rsidR="00DC1EC4" w:rsidRPr="00DC1EC4">
        <w:rPr>
          <w:rFonts w:ascii="Arial" w:eastAsia="Times New Roman" w:hAnsi="Arial" w:cs="Arial"/>
          <w:color w:val="000000"/>
          <w:sz w:val="40"/>
          <w:szCs w:val="40"/>
          <w:lang w:val="en-US" w:eastAsia="ru-RU"/>
        </w:rPr>
        <w:t xml:space="preserve">, </w:t>
      </w:r>
      <w:hyperlink r:id="rId10" w:history="1">
        <w:r w:rsidR="00AB198B" w:rsidRPr="00AB198B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Computer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REVIEW OF OPERATING SYSTEMS, DOS AND WINDOWS 95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1) It is necessary to install an operating system on every microcomputer because you need user interface.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2) 5 Functions of an operating system are: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A‚ A· Communicates with the user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A‚ A· Scheduling jobs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A‚ A· Control of input and output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A‚ A· Keeping a log of all programs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A‚ A· Primary storage management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3) Advantages and Disadvantages of WINDOWS95 &amp; DOS: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A‚ A· Windows is easier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A‚ A· You can do multitasking on Windows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A‚ A· Windows a Industry standard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A‚ A· DOS is fast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A‚ A· If you know the language of DOS, then it is easier to understand Windows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4) If you see the DOS prompt on your computer B:&gt;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a) The current drive is the B drive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b) To show the listing of the files in this directory, you type in DIR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c) Doing the same thing using Win95, you would go to Windows Explorer a Click B drive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d) To copy all the file from this drive to a floppy disk, you type in a copy *.* a: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e) To erase all the files starting with the name stuff, you would type in a del stuff.*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f) The extensions of executable file are a . exe and . com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5) The DOS commands learned in this class are: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A‚ A· dir a View directory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A‚ A· dir/p a Pauses after each screen full of information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A‚ A· dir/w a Uses wide list format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A‚ A· dir/s a Display files in specified directories and subdirectories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A‚ A· cd a Change directory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A‚ A· cd.. a Specifies that you want to return to the parent directory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A‚ A· cd a Return to the root directory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A‚ A· md a Make directory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A‚ A· rd a Remove directory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A‚ A· del a Delete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A‚ A· edit a To edit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A‚ A· msd a Shows all settings of computer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A‚ A· dosshell a Graphical interface of DOS (DOS version of Windows)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A‚ A· format a formats a disk for use with MS-DOS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A‚ A· diskcopy a Copies the contents of a disk to another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A‚ A· chkdsk a Check a disk and display statue report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A‚ A· tree a Show a tree structure of directories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A‚ A· type a Displays the contents of text files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A‚ A· undelete a Recover files deleted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A‚ A· date a Displays or sets the date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A‚ A· time a Displays or sets the time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6) If you are in Windows and in your B:&gt; drive: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a) The current drive you are in is the B drive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b) To show a listing of all directories you would go to Windows Explorer a Click on B drive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c) To copy file to a disk, you would right click a copy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d) Erase files in Win95 with the name stuff, you would go to Start a Find a Type in: stuff.*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e) The extensions of executable files are: . exe and . com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7) Using Windows95 as reference, define each of the following: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a) TASK BAR a To show the programs which are currently being used.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b) GUI (Graphic User Interface) a To use graphics to interact with the user.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c) CONTROL PANEL a Where the set-up of the system.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d) HOW TO INSTALL SOFTWARE a Go to my computer a click on software drive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look for install a click on install a then follow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installation instructions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e) HOW TO CREATE A SHORTCUT a Right click on the program a Select shortcut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f) WINDOWS EXPLORER a Lets you manage your files.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g) HOW TO COPY A FILE FROM C: TO YOU FLOPPY a Click on the file that you want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 copy, then go to the my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computer and select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floppy drive that you want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copy the file into, and right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click again and press paste.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8) When the machine boots, the 3 important file which are loaded into RAM are: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A‚ A· config. sys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A‚ A· autoexe. bat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A‚ A· command. com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- These are necessary for Win95 because it loads the commands which will be then used in Win95. </w:t>
      </w:r>
    </w:p>
    <w:sectPr w:rsidR="00452FFA" w:rsidRPr="00887710" w:rsidSect="00436B3D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A0AD1" w14:textId="77777777" w:rsidR="00D26810" w:rsidRDefault="00D26810" w:rsidP="002A6A39">
      <w:pPr>
        <w:spacing w:after="0" w:line="240" w:lineRule="auto"/>
      </w:pPr>
      <w:r>
        <w:separator/>
      </w:r>
    </w:p>
  </w:endnote>
  <w:endnote w:type="continuationSeparator" w:id="0">
    <w:p w14:paraId="47E7BA9E" w14:textId="77777777" w:rsidR="00D26810" w:rsidRDefault="00D26810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46BA9" w14:textId="77777777" w:rsidR="00DE48E3" w:rsidRDefault="00DE48E3" w:rsidP="00A722B3">
    <w:pPr>
      <w:pStyle w:val="a5"/>
      <w:rPr>
        <w:lang w:val="en-US"/>
      </w:rPr>
    </w:pPr>
  </w:p>
  <w:p w14:paraId="58DD3F1E" w14:textId="287D5AE2" w:rsidR="002A6A39" w:rsidRPr="00DE48E3" w:rsidRDefault="00A722B3" w:rsidP="00A722B3">
    <w:pPr>
      <w:pStyle w:val="a5"/>
      <w:rPr>
        <w:color w:val="808080" w:themeColor="background1" w:themeShade="80"/>
      </w:rPr>
    </w:pPr>
    <w:r w:rsidRPr="00DE48E3">
      <w:rPr>
        <w:color w:val="808080" w:themeColor="background1" w:themeShade="80"/>
        <w:lang w:val="en-US"/>
      </w:rPr>
      <w:t>https://assignbuster.com/operating-systems-dos-and-windows-95-1870/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82249" w14:textId="77777777" w:rsidR="00D26810" w:rsidRDefault="00D26810" w:rsidP="002A6A39">
      <w:pPr>
        <w:spacing w:after="0" w:line="240" w:lineRule="auto"/>
      </w:pPr>
      <w:r>
        <w:separator/>
      </w:r>
    </w:p>
  </w:footnote>
  <w:footnote w:type="continuationSeparator" w:id="0">
    <w:p w14:paraId="0867988B" w14:textId="77777777" w:rsidR="00D26810" w:rsidRDefault="00D26810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3EE5F" w14:textId="7FC8DFF3" w:rsidR="005265CE" w:rsidRPr="00DE48E3" w:rsidRDefault="003E53C2" w:rsidP="00A722B3">
    <w:pPr>
      <w:pStyle w:val="a3"/>
      <w:tabs>
        <w:tab w:val="clear" w:pos="4677"/>
      </w:tabs>
      <w:rPr>
        <w:color w:val="808080" w:themeColor="background1" w:themeShade="80"/>
        <w:lang w:val="en-US"/>
      </w:rPr>
    </w:pPr>
    <w:sdt>
      <w:sdtPr>
        <w:rPr>
          <w:color w:val="808080" w:themeColor="background1" w:themeShade="80"/>
        </w:rPr>
        <w:id w:val="-966113477"/>
        <w:docPartObj>
          <w:docPartGallery w:val="Page Numbers (Top of Page)"/>
          <w:docPartUnique/>
        </w:docPartObj>
      </w:sdtPr>
      <w:sdtEndPr/>
      <w:sdtContent>
        <w:r w:rsidR="00A722B3" w:rsidRPr="00DE48E3">
          <w:rPr>
            <w:color w:val="808080" w:themeColor="background1" w:themeShade="80"/>
            <w:lang w:val="en-US"/>
          </w:rPr>
          <w:t xml:space="preserve"> </w:t>
        </w:r>
        <w:r w:rsidR="004D2168">
          <w:rPr>
            <w:color w:val="808080" w:themeColor="background1" w:themeShade="80"/>
            <w:lang w:val="en-US"/>
          </w:rPr>
          <w:t>Operating systems, dos and windows 95 18...</w:t>
        </w:r>
        <w:r w:rsidR="00DE48E3" w:rsidRPr="00DE48E3">
          <w:rPr>
            <w:color w:val="808080" w:themeColor="background1" w:themeShade="80"/>
            <w:lang w:val="en-US"/>
          </w:rPr>
          <w:t xml:space="preserve"> – Paper Example</w:t>
        </w:r>
        <w:r w:rsidR="00A722B3" w:rsidRPr="00DE48E3">
          <w:rPr>
            <w:color w:val="808080" w:themeColor="background1" w:themeShade="80"/>
            <w:lang w:val="en-US"/>
          </w:rPr>
          <w:tab/>
          <w:t>Page</w:t>
        </w:r>
      </w:sdtContent>
    </w:sdt>
    <w:r w:rsidR="00A722B3" w:rsidRPr="00DE48E3">
      <w:rPr>
        <w:color w:val="808080" w:themeColor="background1" w:themeShade="80"/>
        <w:lang w:val="en-US"/>
      </w:rPr>
      <w:t xml:space="preserve"> </w:t>
    </w:r>
    <w:sdt>
      <w:sdtPr>
        <w:rPr>
          <w:color w:val="808080" w:themeColor="background1" w:themeShade="80"/>
        </w:rPr>
        <w:id w:val="554814888"/>
        <w:docPartObj>
          <w:docPartGallery w:val="Page Numbers (Top of Page)"/>
          <w:docPartUnique/>
        </w:docPartObj>
      </w:sdtPr>
      <w:sdtEndPr/>
      <w:sdtContent>
        <w:r w:rsidR="005265CE" w:rsidRPr="00DE48E3">
          <w:rPr>
            <w:color w:val="808080" w:themeColor="background1" w:themeShade="80"/>
          </w:rPr>
          <w:fldChar w:fldCharType="begin"/>
        </w:r>
        <w:r w:rsidR="005265CE" w:rsidRPr="00DE48E3">
          <w:rPr>
            <w:color w:val="808080" w:themeColor="background1" w:themeShade="80"/>
            <w:lang w:val="en-US"/>
          </w:rPr>
          <w:instrText>PAGE   \* MERGEFORMAT</w:instrText>
        </w:r>
        <w:r w:rsidR="005265CE" w:rsidRPr="00DE48E3">
          <w:rPr>
            <w:color w:val="808080" w:themeColor="background1" w:themeShade="80"/>
          </w:rPr>
          <w:fldChar w:fldCharType="separate"/>
        </w:r>
        <w:r w:rsidR="00590D25">
          <w:rPr>
            <w:noProof/>
            <w:color w:val="808080" w:themeColor="background1" w:themeShade="80"/>
            <w:lang w:val="en-US"/>
          </w:rPr>
          <w:t>2</w:t>
        </w:r>
        <w:r w:rsidR="005265CE" w:rsidRPr="00DE48E3">
          <w:rPr>
            <w:color w:val="808080" w:themeColor="background1" w:themeShade="80"/>
          </w:rPr>
          <w:fldChar w:fldCharType="end"/>
        </w:r>
      </w:sdtContent>
    </w:sdt>
  </w:p>
  <w:p w14:paraId="10F0A5AD" w14:textId="77777777" w:rsidR="00C65D31" w:rsidRPr="00DE48E3" w:rsidRDefault="00C65D31" w:rsidP="005265CE">
    <w:pPr>
      <w:pStyle w:val="a3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27692"/>
    <w:rsid w:val="000455D4"/>
    <w:rsid w:val="00075597"/>
    <w:rsid w:val="001A1D1E"/>
    <w:rsid w:val="001E3E3F"/>
    <w:rsid w:val="001F0FFB"/>
    <w:rsid w:val="00296DDE"/>
    <w:rsid w:val="002A6A39"/>
    <w:rsid w:val="00337EBC"/>
    <w:rsid w:val="00344C0C"/>
    <w:rsid w:val="003551E9"/>
    <w:rsid w:val="003905D8"/>
    <w:rsid w:val="003E53C2"/>
    <w:rsid w:val="00417633"/>
    <w:rsid w:val="00436B3D"/>
    <w:rsid w:val="00452FFA"/>
    <w:rsid w:val="00457E4C"/>
    <w:rsid w:val="00474EBC"/>
    <w:rsid w:val="004C738A"/>
    <w:rsid w:val="004D2168"/>
    <w:rsid w:val="005265CE"/>
    <w:rsid w:val="00551D0B"/>
    <w:rsid w:val="00574F18"/>
    <w:rsid w:val="0057729C"/>
    <w:rsid w:val="00590D25"/>
    <w:rsid w:val="006A4A48"/>
    <w:rsid w:val="00763707"/>
    <w:rsid w:val="00772B8D"/>
    <w:rsid w:val="007D1241"/>
    <w:rsid w:val="00821694"/>
    <w:rsid w:val="008447E4"/>
    <w:rsid w:val="00887710"/>
    <w:rsid w:val="00890F64"/>
    <w:rsid w:val="008E36DE"/>
    <w:rsid w:val="0092016D"/>
    <w:rsid w:val="00990400"/>
    <w:rsid w:val="009C3FE0"/>
    <w:rsid w:val="009F5FB5"/>
    <w:rsid w:val="00A4621F"/>
    <w:rsid w:val="00A722B3"/>
    <w:rsid w:val="00AB198B"/>
    <w:rsid w:val="00AF0D54"/>
    <w:rsid w:val="00AF114D"/>
    <w:rsid w:val="00AF142E"/>
    <w:rsid w:val="00B44E5D"/>
    <w:rsid w:val="00B962E0"/>
    <w:rsid w:val="00BB7201"/>
    <w:rsid w:val="00BF1087"/>
    <w:rsid w:val="00C65D31"/>
    <w:rsid w:val="00C77A57"/>
    <w:rsid w:val="00C96B27"/>
    <w:rsid w:val="00CD6EF4"/>
    <w:rsid w:val="00D26810"/>
    <w:rsid w:val="00DC159C"/>
    <w:rsid w:val="00DC1EC4"/>
    <w:rsid w:val="00DE48E3"/>
    <w:rsid w:val="00DE617D"/>
    <w:rsid w:val="00E26FA6"/>
    <w:rsid w:val="00E4237D"/>
    <w:rsid w:val="00E576FF"/>
    <w:rsid w:val="00EB34FE"/>
    <w:rsid w:val="00F047BB"/>
    <w:rsid w:val="00F04E1E"/>
    <w:rsid w:val="00F13A03"/>
    <w:rsid w:val="00FC3B4E"/>
    <w:rsid w:val="00FD0C47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technology/computer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81C3-1E52-428E-BE60-8C2894D4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Operating systems, dos and windows 95 1870</vt:lpstr>
    </vt:vector>
  </TitlesOfParts>
  <Company>AssignBuster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Operating systems, dos and windows 95 1870</dc:title>
  <dc:subject>Technology;Computer</dc:subject>
  <dc:creator>AssignBuster</dc:creator>
  <cp:keywords/>
  <dc:description>8) When the machine boots, the 3 important file which are loaded into RAM are: A' A config.sys A' A autoexe.bat A' A command.com - These are necessary...</dc:description>
  <cp:lastModifiedBy>AssignBuster</cp:lastModifiedBy>
  <cp:revision>3</cp:revision>
  <dcterms:created xsi:type="dcterms:W3CDTF">2021-10-14T07:55:00Z</dcterms:created>
  <dcterms:modified xsi:type="dcterms:W3CDTF">2021-11-11T13:17:00Z</dcterms:modified>
  <cp:category>Technology;Computer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