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"https://assignbuster.com/how-to-build-a-computer-15242/"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build a computer 15242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order to build a computer you need to have a computer case where all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of the computer will be stored. There are tow types of computer cases.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type is called AT case which is used for the older computers, and the second 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ATX case which is used for resent computers. Cases also come in different sizes,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colors and styles.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part you need is a Motherboard: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of the components of the computer plug into the Motherboard. Every Motherboard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comes with Bus Speed, the higher the Bus Speed the faster the computer will run.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two types of Motherboards one is made for Intel CPU and the other one is for Athlon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CPU.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you got the Motherboard you need a Central Processing Unit (CPU). CPU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brain of the computer. With out a CPU you have no computer even if you have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 of the parts. All computer transactions go through the CPU. After a few minutes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working the CPU gets very hot. To cool it off it requires a fan to be attached to it at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times. Without a fan the CPU will burn in just a matter of minutes, or even seconds.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next part you need is called Random Access Memory which is also know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RAM. Ram comes in different megabytes (mg). It starts from 16 mg and all the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528 mg on one stick. Ram allows the computer to run all of its applications. The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ram you have in the computer the faster applications will run.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you got the Ram you need a Hard Drive. Hard Drive allows you to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kinds of programs, such as games, music, typing software, etc. There is a limit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how much programs you can put on the Hard Drive, it all depends on the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Hard Drive. Today the maximum size of a Hard Drive is about 80 Gig.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CD-ROM is also a very important part in the computer. It allows to-install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kinds of programs, listen to music CD’s, watch movies, and copy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from PC to CD. Today the speed of the CD-ROM is 56x.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Modems and Network Cards play a very important role in a computer. A modem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you to connect to the Internet, download music, and browse the Internet.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Card allows computers to talk between each other. Network Cards today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used like a modems, which is know as DSL, Cable, T1, and T3. The speed of DSL,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Cable, T1 and T3 is a lot greater than on a regular modem.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Card plays a very important role in a computer. With out a Video Card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will not be able to display any kinds of pictures. Video Cards display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Resolution, that allows you to see a very clear and sharp images on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 The newest Video Card on the market is called AGP, which stands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Advanced Graphic 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finally the very last part you need in a computer is a Sound Card.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allows for Audio Playback, listen to the radio on the Internet, listen to dialogs if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watching a movie, and record MP3 files. The very first computers did not have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sound on them what so ever, but today a Sound Card in a computer is a “ must”.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573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https://assignbuster.com/how-to-build-a-computer-15242/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How to build a computer 15242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build a computer 15242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build a computer 15242</dc:title>
  <dc:subject>Technology;Computer</dc:subject>
  <dc:creator>AssignBuster</dc:creator>
  <cp:keywords/>
  <dc:description>The next part you need is a Motherboard: All of the components of the computer plug into the Motherboard.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