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"https://assignbuster.com/unit-study-guide/"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Unit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will be able to enter this Exam only once. There is a 2-hour time limit for this type of Exam. Make sure to complete the exam by the end of Unit 6 on Tuesday evening. For each Item listed below, make sure you understand what the Item Is referring to, owe the textbook defines it and how it applies to business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? Chapter 5 Strategic Planning &amp; Decision Making Strategic Planning -StrategicGoalsTactical Planning - Specific Goals &amp; Plans Operational Planning - Specific Procedures &amp; Processes Mission ? Organization's Basic Purpose Strategic Vision - Future Perspective SOOT Analysis Organizing - Chapter 7 Organizing for Action Organizational Chart Differentiation &amp; Integration Dillon of Labor &amp; Specialization Vertical Structure Authority Span of Control Delegation -Responsibility, AccountabilityCentralization Horizontal Structure Line Departments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Departments Differentiations Functional, Divisional, Matrix, Network Centralized vs.. Decentralized Organizations Leading ? Chapter 10LeadershipVision Leading &amp; Managing Supervisory Leadership &amp; Strategic Leadership 5 Sources of Power: Legitimate, Reward, Coercive, Referent, Expert 3 Traditional Approaches to Leadership Approach - Task Performance Behaviors &amp; Group Maintenance Behaviors, ELM Theory, Autocratic Leadership, Democratic Leadership, Laissez-fairer Situational Approach - Broom Model, Fielder's Contingency Model, Task-motivated Leadership, Relationship-motivated Leadership, Hershey &amp; Blanchard Situational Theory (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Maturity, Psychological Maturity). Charismatic Leaders * Transformational Leaders * Transactional Leaders Controlling ? Chapter 14 Managerial Control Control - a process that directs the activities of individuals toward the achievement of organizational goals Bureaucratic Control Market Control Clan Control 4 Steps of Control Systems Setting Performance Standards Measuring Performance Comparing Performance Against Standards &amp; Determining Deviations Taking Action to Correct Problems &amp; Reinforce Successes 6 Sigma Six Sigma is a quality management concept that has the goal of eliminating defects room a company's product or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involves adjusting various aspects of and around the product or service until it is consistently what the customers want and need. The term " sigma" refers to how far a product or service is from being " perfect", free of defects (relative to customers' wants and needs). This state of " perfection" or being as free of defects as possible is believed to be achieved at Six Sigma. Internal Audits &amp; External Audits For the Internal &amp; External audit information, refer to your textbook definitions and make sure you understand the differences and specific purpose of each one.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https://assignbuster.com/unit-study-guide/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Unit 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study guide</dc:title>
  <dc:subject>Experience;Human Nature</dc:subject>
  <dc:creator>AssignBuster</dc:creator>
  <cp:keywords/>
  <dc:description>The term " sigma" refers to how far a product or service is from being " perfect", free of defects.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