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"https://assignbuster.com/sample-cover-letter/"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Sample cover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Sample Cover Letter #1 Your Name Address City, State ZIP Code Phone Date Name/Address of Person Receiving your letter Dear Person’s Name: I am very interested in the Fitness Director position opening at the Los Gatos Sports and Wellness facility. I have a strong educational background and several professionalhealthand fitness experiences which I feel uniquely qualify me for this job opportunity. I am currently a certified personal trainer and am completing my degree in ExerciseScienceat the University of New Mexico. Myeducationand professional background has provided me extensive organizational and managerial experience. </w:t>
      </w:r>
    </w:p>
    <w:p>
      <w:pPr>
        <w:pStyle w:val="TextBody"/>
        <w:bidi w:val="0"/>
        <w:jc w:val="both"/>
        <w:rPr/>
      </w:pPr>
      <w:r>
        <w:rPr/>
        <w:t xml:space="preserve">For instance, in myinternshipat CitiWorld I helped to established the fitness class program, market it, and was closely involved in designing the assessment and prescription exercise system now utilized. My Bachelor’s Degree in Exercise Science is a comprehensive education in anatomy, kinesiology, management concepts in sport and fitness settings, worksite wellness, fitness assessment and prescription, stresstesting, EKG, and athletic training. I have also taken courses related to fitness for special populations, such as the elderly.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enjoy working in the fitness industry and feel I am most capable of developing great rapport with the people I help. I am reliable and dependable and take great pride in my performance as a professional. I am committed to working hard and seeing the challenges I accept lead to successful outcomes. In addition, I am an energetic team player who works well with co-workers and colleagues. Thank you for providing this opportunity. I would enjoy being a part of your organizational team and look forward to speaking with you in the near future. Sincerely,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https://assignbuster.com/sample-cover-letter/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Sample cover letter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 cover letter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letter</dc:title>
  <dc:subject>Experience;Human Nature</dc:subject>
  <dc:creator>AssignBuster</dc:creator>
  <cp:keywords/>
  <dc:description>I enjoy working in the fitness industry and feel I am most capable of developing great rapport with the people I help.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