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"https://assignbuster.com/writing-a-proposal-essay-significant-information-for-students/"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Writing a proposal essay: significant information for students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what-is-a-proposal-essay">
        <w:r>
          <w:rPr>
            <w:rStyle w:val="a8"/>
          </w:rPr>
          <w:t xml:space="preserve">What is a proposal essay?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how-should-proposal-essay-be-structured">
        <w:r>
          <w:rPr>
            <w:rStyle w:val="a8"/>
          </w:rPr>
          <w:t xml:space="preserve">How should proposal essay be structured?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what-information-should-be-included-in-a-proposal-essay">
        <w:r>
          <w:rPr>
            <w:rStyle w:val="a8"/>
          </w:rPr>
          <w:t xml:space="preserve">What information should be included in a proposal essay?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proposal essay? What information should be included in a proposal essay? How should a proposal essay be structured? All these questions students ask when they are given a task to write a proposal essay. The information in the article will answer all these questions about proposal essay writing and will help students with their task. </w:t>
      </w:r>
    </w:p>
    <w:p>
      <w:pPr>
        <w:pStyle w:val="Heading2"/>
        <w:bidi w:val="0"/>
        <w:jc w:val="start"/>
        <w:rPr/>
      </w:pPr>
      <w:bookmarkStart w:id="1" w:name="what-is-a-proposal-essay"/>
      <w:bookmarkEnd w:id="1"/>
      <w:r>
        <w:rPr/>
        <w:t xml:space="preserve">What is a proposal essay?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proposal essay is a specific type of an essay that highlights the problem and disputes it. Moreover, writing a proposal essay, students should take one solution to a problem and convince readers that only this solution is possible; there are no other better variants. </w:t>
      </w:r>
    </w:p>
    <w:p>
      <w:pPr>
        <w:pStyle w:val="Heading2"/>
        <w:bidi w:val="0"/>
        <w:jc w:val="start"/>
        <w:rPr/>
      </w:pPr>
      <w:bookmarkStart w:id="2" w:name="how-should-proposal-essay-be-structured"/>
      <w:bookmarkEnd w:id="2"/>
      <w:r>
        <w:rPr/>
        <w:t xml:space="preserve">How should proposal essay be structured?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of a proposal essay does not differ much from the structure of a simple essay: the introduction, the main body and the conclusion must part and parcel of a proposal essay. </w:t>
      </w:r>
    </w:p>
    <w:p>
      <w:pPr>
        <w:pStyle w:val="Heading2"/>
        <w:bidi w:val="0"/>
        <w:jc w:val="start"/>
        <w:rPr/>
      </w:pPr>
      <w:bookmarkStart w:id="3" w:name="what-information-should-be-included-in-a"/>
      <w:bookmarkEnd w:id="3"/>
      <w:r>
        <w:rPr/>
        <w:t xml:space="preserve">What information should be included in a proposal essay?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First paragraphs should contain information on a problem. Moreover, the consequences if the problem is not solved should be enumerated in order to convince the reader that the issue is urgent and needs solution.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 subsequent paragraphs should examine the solutions to the problem mentioned. Student should underline the fact that ignoring a problem can lead to harmful consequences.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Students must sound argumentative. Solutions they are going to point out should be supported with specific information from the sources.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Moreover, students should lay emphasis on the fact that the solution they offer in an essay is effective and must be implemented in life.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Students must summarize all the information mentioned above in the conclusion of a proposal essay. In fact, the conclusion should restate information debated in the introduction.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writing a proposal essay, students should keep in mind the information stated above. They should not forget to sound convincing.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https://assignbuster.com/writing-a-proposal-essay-significant-information-for-students/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Writing a proposal essay: significant in...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Writing a proposal essay: significant information for students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proposal essay: significant information for students</dc:title>
  <dc:subject>Profession;Student</dc:subject>
  <dc:creator>AssignBuster</dc:creator>
  <cp:keywords/>
  <dc:description>So, writing a proposal essay, students should keep in mind the information stated above.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