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"https://assignbuster.com/sociology-essay-sample-essay-samples-2/"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Sociology essay sample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"https://assignbuster.com/essay-subjects/profession/"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Profession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Student</w:t>
        </w:r>
      </w:hyperlink>
    </w:p>
    <w:p>
      <w:r>
        <w:br w:type="page"/>
      </w:r>
    </w:p>
    <w:p>
      <w:pPr>
        <w:pStyle w:val="Heading2"/>
        <w:bidi w:val="0"/>
        <w:spacing w:before="200" w:after="120"/>
        <w:jc w:val="start"/>
        <w:rPr/>
      </w:pPr>
      <w:r>
        <w:rPr/>
        <w:t xml:space="preserve">Survey Questions: Fruits and Vegetables of AU Students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 Eating balanced diet </w:t>
        <w:br/>
        <w:t xml:space="preserve">- Eating fruits and vegetables more often </w:t>
        <w:br/>
        <w:t xml:space="preserve">- Dieting and exercising </w:t>
        <w:br/>
        <w:t xml:space="preserve">- Do not know </w:t>
        <w:br/>
        <w:t xml:space="preserve">- Yes </w:t>
        <w:br/>
        <w:t xml:space="preserve">- No </w:t>
        <w:br/>
        <w:t xml:space="preserve">- What is the overall nutrient content of fruits and vegetables? </w:t>
        <w:br/>
        <w:t xml:space="preserve">- Proteins </w:t>
        <w:br/>
        <w:t xml:space="preserve">- Vitamins </w:t>
        <w:br/>
        <w:t xml:space="preserve">- Fat </w:t>
        <w:br/>
        <w:t xml:space="preserve">- Carbohydrates </w:t>
        <w:br/>
        <w:t xml:space="preserve">- What is the form in which students consume fruits and vegetables at school? </w:t>
        <w:br/>
        <w:t xml:space="preserve">- Fruits: Fresh/Cooked/Processed/ Juice </w:t>
        <w:br/>
        <w:t xml:space="preserve">- Vegetables: Fresh/ Cooked/Processed/Juice </w:t>
        <w:br/>
        <w:t xml:space="preserve">- List three reasons why you need to add more fruit and vegetables to your diet. </w:t>
        <w:br/>
        <w:t xml:space="preserve">- Reason 1 </w:t>
        <w:br/>
        <w:t xml:space="preserve">- Reason 2 </w:t>
        <w:br/>
        <w:t xml:space="preserve">- Reason 3 </w:t>
        <w:br/>
        <w:t xml:space="preserve">- How certain will you be able to eat more than two serving of fruits and vegetables per day? </w:t>
        <w:br/>
        <w:t xml:space="preserve">- Very certain </w:t>
        <w:br/>
        <w:t xml:space="preserve">- Relatively certain </w:t>
        <w:br/>
        <w:t xml:space="preserve">- Not very certain </w:t>
        <w:br/>
        <w:t xml:space="preserve">- Tip 1 </w:t>
        <w:br/>
        <w:t xml:space="preserve">- Tip 2 </w:t>
        <w:br/>
        <w:t xml:space="preserve">- Tip 3 </w:t>
        <w:br/>
        <w:t xml:space="preserve">- How is your consumption schedule of fruits and vegetables? </w:t>
        <w:br/>
        <w:t xml:space="preserve">- Daily basis </w:t>
        <w:br/>
        <w:t xml:space="preserve">- Weekly basis </w:t>
        <w:br/>
        <w:t xml:space="preserve">- Monthly basis </w:t>
        <w:br/>
        <w:t xml:space="preserve">- Any time basis </w:t>
        <w:br/>
        <w:t xml:space="preserve">- How much fruits and vegetable portions should be consumed in a week? </w:t>
        <w:br/>
        <w:t xml:space="preserve">- Ten portions </w:t>
        <w:br/>
        <w:t xml:space="preserve">- Twenty portions </w:t>
        <w:br/>
        <w:t xml:space="preserve">- Thirty portions </w:t>
        <w:br/>
        <w:t xml:space="preserve">- Above thirty portions </w:t>
        <w:br/>
        <w:t xml:space="preserve">- When do you take vegetable serving? </w:t>
        <w:br/>
        <w:t xml:space="preserve">- Breakfast </w:t>
        <w:br/>
        <w:t xml:space="preserve">- Lunch </w:t>
        <w:br/>
        <w:t xml:space="preserve">- Supper </w:t>
        <w:br/>
        <w:t xml:space="preserve">- Any time </w:t>
        <w:br/>
        <w:t xml:space="preserve">- Three portions </w:t>
        <w:br/>
        <w:t xml:space="preserve">- Six portions </w:t>
        <w:br/>
        <w:t xml:space="preserve">- Nine portions </w:t>
        <w:br/>
        <w:t xml:space="preserve">- Above nine portions </w:t>
        <w:br/>
        <w:t xml:space="preserve">- When do you take fruit serving? </w:t>
        <w:br/>
        <w:t xml:space="preserve">- Breakfast </w:t>
        <w:br/>
        <w:t xml:space="preserve">- Lunch </w:t>
        <w:br/>
        <w:t xml:space="preserve">- Supper </w:t>
        <w:br/>
        <w:t xml:space="preserve">- Any time </w:t>
        <w:br/>
        <w:t xml:space="preserve">- Do you see the need for eating fruits and vegetables? </w:t>
        <w:br/>
        <w:t xml:space="preserve">- Yes </w:t>
        <w:br/>
        <w:t xml:space="preserve">- No </w:t>
        <w:br/>
        <w:t xml:space="preserve">- Why do you need to eat fruits and vegetables? </w:t>
        <w:br/>
        <w:t xml:space="preserve">- Social reasons </w:t>
        <w:br/>
        <w:t xml:space="preserve">- Health purposes </w:t>
        <w:br/>
        <w:t xml:space="preserve">- Family reasons </w:t>
        <w:br/>
        <w:t xml:space="preserve">- Any other reason (Specify) </w:t>
        <w:br/>
        <w:t xml:space="preserve">- Which gender needs to eat fruits and vegetables on a daily basis? </w:t>
        <w:br/>
        <w:t xml:space="preserve">- Males </w:t>
        <w:br/>
        <w:t xml:space="preserve">- Females </w:t>
        <w:br/>
        <w:t xml:space="preserve">- Both </w:t>
        <w:br/>
        <w:t xml:space="preserve">- Why do you think the above gender needs to eat fruits and vegetables daily? </w:t>
        <w:br/>
        <w:t xml:space="preserve">- Social reasons </w:t>
        <w:br/>
        <w:t xml:space="preserve">- Health purposes </w:t>
        <w:br/>
        <w:t xml:space="preserve">- Family reasons </w:t>
        <w:br/>
        <w:t xml:space="preserve">- Any other reason (Specify) </w:t>
        <w:br/>
        <w:t xml:space="preserve">- Which age group requires eating fruits and vegetables more often? </w:t>
        <w:br/>
        <w:t xml:space="preserve">- Children </w:t>
        <w:br/>
        <w:t xml:space="preserve">- Teenagers </w:t>
        <w:br/>
        <w:t xml:space="preserve">- Youth </w:t>
        <w:br/>
        <w:t xml:space="preserve">- Adults </w:t>
        <w:br/>
        <w:t xml:space="preserve">- Elderly </w:t>
        <w:br/>
        <w:t xml:space="preserve">- All </w:t>
        <w:br/>
        <w:t xml:space="preserve">- Why do you think the above age-group requires eating fruits and vegetables more often? </w:t>
        <w:br/>
        <w:t xml:space="preserve">- Development </w:t>
        <w:br/>
        <w:t xml:space="preserve">- Dieting </w:t>
        <w:br/>
        <w:t xml:space="preserve">- Health purposes </w:t>
        <w:br/>
        <w:t xml:space="preserve">- Do not know </w:t>
        <w:br/>
        <w:t xml:space="preserve">- Do age and gender factors dictate the intake of fruits and vegetables? </w:t>
        <w:br/>
        <w:t xml:space="preserve">- Yes </w:t>
        <w:br/>
        <w:t xml:space="preserve">- No </w:t>
        <w:br/>
        <w:t xml:space="preserve">- Which class of students do you think should increase their intake of fruits and vegetables? </w:t>
        <w:br/>
        <w:t xml:space="preserve">- Senior classes </w:t>
        <w:br/>
        <w:t xml:space="preserve">- Junior classes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https://assignbuster.com/sociology-essay-sample-essay-samples-2/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Sociology essay sample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profession/studen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Sociology essay sample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Sociology essay sample</dc:title>
  <dc:subject>Profession;Student</dc:subject>
  <dc:creator>AssignBuster</dc:creator>
  <cp:keywords/>
  <dc:description>Eating balanced diet - Eating fruits and vegetables more often - Dieting and exercising - Do not know - Yes - No - What is the overall nutrient conten...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Profession;Student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