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"https://assignbuster.com/desire-to-work-with-a-licensed-professional-counselor/"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Desire to work with a licensed professional counselor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 am writing to request for an internship in your institution to help in the development of practicum knowledge starting September 14, 2015. I understand that pre-practicum will begin on September 17, 2015, but I would like to start at an earlier date as aforementioned. This request is in line with the course requirements that students must involve some periods of practicum knowledge. If offered the internship, I would like to work with a Licensed Professional Counselor (LPC). This desire is in line with my love for counseling, and need to gain important skills in the area. Working with LPC will introduce me to the important strategies to implement the learned counseling theories and processes. I believe that working with LPC will make my practicum lessons fulfilling and satisfying. </w:t>
        <w:br/>
        <w:t xml:space="preserve">I believe that after reading this email, you will be able to secure me a place within your organization as per the provided details. I hope to receive your response at the earliest time possible. </w:t>
        <w:br/>
        <w:t xml:space="preserve">Thank you. </w:t>
        <w:br/>
        <w:t xml:space="preserve">Attached: </w:t>
        <w:br/>
        <w:t xml:space="preserve">Acknowledgment of Practicum Manual </w:t>
        <w:br/>
        <w:t xml:space="preserve">Site Information </w:t>
        <w:br/>
        <w:t xml:space="preserve">Site Supervisor Information with a copy of the supervisor’s license </w:t>
        <w:br/>
        <w:t xml:space="preserve">Liability Insurance </w:t>
        <w:br/>
        <w:t xml:space="preserve">Evidence of Membership to a Professional Counseling Association </w:t>
        <w:br/>
        <w:t xml:space="preserve">Unprofessional Conduct Acknowledgement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https://assignbuster.com/desire-to-work-with-a-licensed-professional-counselor/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Desire to work with a licensed professio...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Desire to work with a licensed professional counselor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 to work with a licensed professional counselor</dc:title>
  <dc:subject>Business;Human Resources</dc:subject>
  <dc:creator>AssignBuster</dc:creator>
  <cp:keywords/>
  <dc:description>I am writing to request for an internship in your institution to help in the development of practicum knowledge starting September 14, 2015.</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