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"https://assignbuster.com/cover-letter-essay-samples-3/"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Cover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HR Coordinator Tech Global People Programs (Company Address) of Applicant Address of Applicant September 4, Dear Recruiting Coordinator, I am writing tin response to the job opening that you placed in The Morning Globe for the position of HR Coordinator. I understand the need for the participation of a competent HR team when it comes to the importance of investing in human resource. This is a mission objective that was instilled in me during my studies at Y University in Korea. </w:t>
        <w:br/>
        <w:t xml:space="preserve">It would be a genuine pleasure for me to become a part of your international organization both in my capacity as a an employee and a student simultaneously. Some points about me as an employee that you may want to take note of are: </w:t>
        <w:br/>
        <w:t xml:space="preserve">I successfully interned at (name of company) where I learned to adapt to organizational cultures; </w:t>
        <w:br/>
        <w:t xml:space="preserve">I worked with the DSN School where I developed my skills of empathy and understanding by working closely with students and their parents; </w:t>
        <w:br/>
        <w:t xml:space="preserve">I was also a member of the Omicron Delta Epsilon Economics Honor Society and Pan Asian Leaders Ascend, academic clubs where one develops his leadership skills through and active social life and cultural experience. </w:t>
        <w:br/>
        <w:t xml:space="preserve">I also participated in the Y Study Abroad program of Korea where I built my communication skills and created various contacts with my foreign classmates and counterparts. I believe that my unique training and potential for further development as a leader will make me a valuable addition to your HR team. </w:t>
        <w:br/>
        <w:t xml:space="preserve">I am looking forward to coming in for a formal interview with you at your most convenient time. You can reach me during day and night time hours at the following number: (indicate contact number) . Or send me an email at the following address: (indicate email address) </w:t>
        <w:br/>
        <w:t xml:space="preserve">Sincerely, </w:t>
        <w:br/>
        <w:t xml:space="preserve">(Your Name) </w:t>
        <w:br/>
        <w:t xml:space="preserve">(email) </w:t>
        <w:br/>
        <w:t xml:space="preserve">(contact number)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https://assignbuster.com/cover-letter-essay-samples-3/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Cover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Cover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Business;Human Resources</dc:subject>
  <dc:creator>AssignBuster</dc:creator>
  <cp:keywords/>
  <dc:description>I believe that my unique training and potential for further development as a leader will make me a valuable addition to your HR team.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