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"https://assignbuster.com/career-development-and-counseling/"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Career development and counseling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as work refers to a collection of jobs that a person involves in over the individual’s work life. This description is not to mean that work can be a career when a person serves as a nurse for ten years, and then as a hotelier for five years. </w:t>
        <w:br/>
        <w:t xml:space="preserve">Work only becomes a career when a person maintains a particular line of work practice though for different periods, positions or workplace. For instance, work can be a career when one serves as a junior engineer for ten years and later as chief engineer for ten years. Additionally, a person can be in a career if they work for a particular company as an engineer for three years and then for another company in the same position for six years (Brown &amp; Lent, 2013). As a calling, work involves performing a certain activity with great passion and conviction. Work becomes a calling when a person is very concerned about work and considers its social responsibility and less concern pay even though they work on a paid basis.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https://assignbuster.com/career-development-and-counseling/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Career development and counseling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Career development and counseling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and counseling</dc:title>
  <dc:subject>Business;Human Resources</dc:subject>
  <dc:creator>AssignBuster</dc:creator>
  <cp:keywords/>
  <dc:description>This description is not to mean that work can be a career when a person serves as a nurse for ten years, and then as a hotelier for five years.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