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"https://assignbuster.com/itm-321-assignment-6-essay-examples/"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Itm 321 assignment 6 essay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Customers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Ans 11: Electronic eCommerce involves consumers and businesses paying to purchase physical goods, information, or services that are posted or advertised online. </w:t>
        <w:br/>
        <w:t xml:space="preserve">Ans 12: The Payment Card Industry security standard spells out measures and security procedures to safeguard the card issuer, the cardholder, and the merchant. </w:t>
        <w:br/>
        <w:t xml:space="preserve">Ans 13: The most successful e-commerce solutions must be designed to be highly scalable so that they can be upgraded to meet unexpected user traffic. </w:t>
      </w:r>
    </w:p>
    <w:p>
      <w:pPr>
        <w:pStyle w:val="Heading2"/>
        <w:bidi w:val="0"/>
        <w:jc w:val="start"/>
        <w:rPr/>
      </w:pPr>
      <w:r>
        <w:rPr/>
        <w:t xml:space="preserve">Ans 14: Digital Certificates create a trust chain throughout the transaction, verifying both the purchaser and supplier identities.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 15: The two most widely used Web server software packages are Apache HTTP Server and Microsoft Internet Information Services. </w:t>
        <w:br/>
        <w:t xml:space="preserve">Ans 16: With the Secure Sockets Layer communication protocol, the data is always encrypted ensuring that your transactions are not subject to interception. </w:t>
        <w:br/>
        <w:t xml:space="preserve">Ans 17: The use of cell phones has become commonplace to make purchases and transfer funds between consumers. Two options are available: payments linked to bank account and payments added to your phone bill. </w:t>
        <w:br/>
        <w:t xml:space="preserve">Ans 18: The Certificate Authority (CA) is responsible for guaranteeing that the people or organizations granted these unique certificates are, in fact, who they claim to be. </w:t>
      </w:r>
    </w:p>
    <w:p>
      <w:pPr>
        <w:pStyle w:val="Heading2"/>
        <w:bidi w:val="0"/>
        <w:jc w:val="start"/>
        <w:rPr/>
      </w:pPr>
      <w:r>
        <w:rPr/>
        <w:t xml:space="preserve">Ans 19: Unlike a credit card, a smart card does not shown your account number or signature anywhere on the card.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E-Commerce or Electronic Commerce is an industry where purchasing, exchanging and selling of goods and services are performed through the electronic systems, typically Internet. E-Commerce presents a major opportunity for effective use of data mining to understand the consumer behavior (Stair and Reynolds, 215). E-commerce enables the user to conduct business through the B2B (Business to Business), B2C (Business to Consumer), C2B (Consumer to Business) and C2C (Consumer to Consumer) channels. </w:t>
        <w:br/>
        <w:t xml:space="preserve">The growing number of products and services pose a challenge to the business and the consumers who trade using e-commerce. The three key challenges are to provide an easy to use platform, building customer relationship management (CRM) and localization issues. E-commerce holds the promise and challenge of affecting every aspect of a business’ operation from product design and production to distribution and service delivery (Barkley, Markley &amp; Lamie, 13). Consumers need a user friendly and easy to buy platform to keep them engaged while purchasing, and companies must make an effort to understand the consumer behavior to build CRM.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Barkley, David L., Markley, Deborah M, Lamie, David. R., E-commerce as a Business </w:t>
        <w:br/>
        <w:t xml:space="preserve">Strategy: Lessons learned from Case Studies of Rural and Small Town Businesses. Clemson University. Retrieved from http://www. clemson. edu/uced/working_papers/uced_100702. pdf. (2007). Web. </w:t>
        <w:br/>
        <w:t xml:space="preserve">Stair, Ralph M., Reynolds, George W. Principles of Information Systems. Cengage Learning. </w:t>
        <w:br/>
        <w:t xml:space="preserve">(2011). Print.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https://assignbuster.com/itm-321-assignment-6-essay-examples/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Itm 321 assignment 6 essay examples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ustom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Itm 321 assignment 6 essay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Itm 321 assignment 6 essay examples</dc:title>
  <dc:subject>Business;Customers</dc:subject>
  <dc:creator>AssignBuster</dc:creator>
  <cp:keywords/>
  <dc:description>The growing number of products and services pose a challenge to the business and the consumers who trade using e-commerce.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Business;Customers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