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"https://assignbuster.com/the-clinging-friend-overly-dependent-essay-example/"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clinging friend: overly dependent essay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Friendship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organization">
        <w:r>
          <w:rPr>
            <w:rStyle w:val="a8"/>
          </w:rPr>
          <w:t xml:space="preserve">Organization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he-clinging-friend-need-for-emotional-support">
        <w:r>
          <w:rPr>
            <w:rStyle w:val="a8"/>
          </w:rPr>
          <w:t xml:space="preserve">The Clinging Friend: Need for Emotional Support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conclusion">
        <w:r>
          <w:rPr>
            <w:rStyle w:val="a8"/>
          </w:rPr>
          <w:t xml:space="preserve">Conclusion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organization"/>
      <w:bookmarkEnd w:id="1"/>
      <w:r>
        <w:rPr/>
        <w:t xml:space="preserve">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  <w:br/>
        <w:t xml:space="preserve">A good friend is like a full-time emotional and moral support system, but a clinging friend is like a full-time job. In this definition essay, the concept of a clinging friend would be defined in detail. To define a clinging friend, we first need to define the term “ clinging”. In dictionary terms, clinging refers to to a being overly dependent on somebody for emotional support. Thus, a person who clings is the one who depend upon someone else for emotional and moral support, a bit too much. The term is also used by people for whom an overly dependent friend or relative is unwelcome.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part of the definition of clinging friend states that he/she is an individual who is overly dependent upon someone else. Such “ clinging friends” not only monopolize another person’s time, they also limit the other person’s ability to be and show his/her best, because how and with who they spend their time becomes limited. This overdependence of the clinging friend creates a physically and emotionally taxing situation where his/her happiness takes precedence over the happiness of the other individual. </w:t>
      </w:r>
    </w:p>
    <w:p>
      <w:pPr>
        <w:pStyle w:val="Heading2"/>
        <w:bidi w:val="0"/>
        <w:jc w:val="start"/>
        <w:rPr/>
      </w:pPr>
      <w:bookmarkStart w:id="2" w:name="the-clinging-friend-need-for-emotional-s"/>
      <w:bookmarkEnd w:id="2"/>
      <w:r>
        <w:rPr/>
        <w:t xml:space="preserve">The Clinging Friend: Need for Emotional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cannot be said that a clinging friend is necessarily a bad influence, however it is an unwelcome burden for most people. A clinging friend is one who promises to keep one company all the time, which in turn means that he/she constantly need that emotional support. So, being friends with a “ clinging friend” is not only emotionally draining, it is similar to a full-time, hands-on job. The friendship with a clinging friend is neither honest nor pleasant, and it also not a healthy relationship. </w:t>
      </w:r>
    </w:p>
    <w:p>
      <w:pPr>
        <w:pStyle w:val="Heading2"/>
        <w:bidi w:val="0"/>
        <w:jc w:val="start"/>
        <w:rPr/>
      </w:pPr>
      <w:bookmarkStart w:id="3" w:name="conclusion"/>
      <w:bookmarkEnd w:id="3"/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it can be said that a clinging behavior result from various reasons like possessiveness, but the primary reason behind such attitude is over dependency and need for emotional support. Friendship is a relation which needs equal give and take of support from both sides. If one person keeps on demanding emotional support without returning any, the friendship becomes a burden and a negative influence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https://assignbuster.com/the-clinging-friend-overly-dependent-essay-example/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clinging friend: overly dependent es...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friend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clinging friend: overly dependent essay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clinging friend: overly dependent essay example</dc:title>
  <dc:subject>Life;Friendship</dc:subject>
  <dc:creator>AssignBuster</dc:creator>
  <cp:keywords/>
  <dc:description> Introduction A good friend is like a full-time emotional and moral support system, but a clinging friend is like a full-time job.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Life;Friendship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