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"https://assignbuster.com/what-you-have-done-in-life-that-you-feel-must-most-of-proud-of/"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What you have done in life that you feel must most of proud of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Friendship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future, when your children ask you what you have done in life that you feel must most of proud of. What will you answer be? In my life, I overcame many obstacles, achieved more success and had defeats. Up to now, I do not care about what I do best. Once, my children asked me what I have done in life that I feel must most of proud of, I recognized that I have not thought about it before. But I know some things that I never forget and I always feel proud of it because I did it well. That is to become a successful businessman — a sales director, to have good relations, and have a happy family like as I want. Becoming a successful businessman is what I have done my best. Everybody wants to success in business, but it is not easy as they expected. And it is not also easy for me; I have been studying, working a lot to achieve it. There are defeats and difficulties that it discourage me, I feel bad but I tried, work hard to gain success with my energy. For that reasons, I really feel proud of it. Have good relations are not simple. I really feel good with my relations. Having good relations, good friends are not easy at all. Everyone has good and bad private, no one is perfect. Building a good friendship requires us to try to become a good friend. Friends you help me to share the fatigue, depression of my life. On Sunday morning, coffee with my friends is the things I do not want to miss, that time we sat together, talking, debating, relieve tired, stress after one hard working week. In life, we cannot live without friends, relatives. I have a happy family. It is not only pride but also the most important thing in my life. It's the family that I have dreamed and now I have it. Although we can have great success, but if we do not a happy family, we cannot live happily. Family is always a very important moral support for you when you encounter difficult times and your defeats, is to bring you happiness when you are tired. I love my family, where my wife and my kids are always with me. That is where I feel warm and happy. Therefore I always try my best to spend more time with my family and I feel happy because my family is by my side. Becoming a successful businessman, having good relations, and having a happy family are really great for me. I feel proud of what I have achieved, despite it may not perfect. For me, I am happy with what I have because my dream come trust. That is my motivation to endeavor to success more in my life.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https://assignbuster.com/what-you-have-done-in-life-that-you-feel-must-most-of-proud-of/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What you have done in life that you feel...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friendsh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 you have done in life that you feel must most of proud of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have done in life that you feel must most of proud of</dc:title>
  <dc:subject>Life;Friendship</dc:subject>
  <dc:creator>AssignBuster</dc:creator>
  <cp:keywords/>
  <dc:description>Once, my children asked me what I have done in life that I feel must most of proud of, I recognized that I have not thought about it before.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Life;Friendship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