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"https://assignbuster.com/true-friend-essay-sample/"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True friend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"https://assignbuster.com/essay-subjects/life/"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Life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Friendship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Friendship… is not something you learn in school. But if you haven’t learned the meaning of friendship, you really haven’t learned anything. </w:t>
        <w:br/>
        <w:t xml:space="preserve">A friend should be one in whose understanding and virtue we can equally confide, and whose opinion we can value at once for its justness and its sincerity.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friendship can weather most things and thrive in thin soil; but it needs a little mulch of letters and phone calls and small, silly presents every so often – just to save it from drying out completely. A true friend never gets in your way unless you happen to be going down.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most beautiful qualities of true friendship is to understand and to be understood. Read more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Never shall I forget the time I spent with you. Please continue to be my friend, as you will always find me yours. </w:t>
        <w:br/>
        <w:t xml:space="preserve">– Ludwig Van Beethoven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Friendships are fragile things and require as much care in handling as any other fragile and precious thing. </w:t>
        <w:br/>
        <w:t xml:space="preserve">– Randolph S. Bourne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is a Friend? I will tell you. It is a person with whom you dare to be yourself. </w:t>
        <w:br/>
        <w:t xml:space="preserve">– Frank Crane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 friends pass away, new friends appear. It is just like the days. An old day passes, a new day arrives. The important thing is to make it meaningful: a meaningful friend – or a meaningful day. </w:t>
        <w:br/>
        <w:t xml:space="preserve">– Dalai Lama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friend represents a world in us, a world possibly not born until they arrive. </w:t>
        <w:br/>
        <w:t xml:space="preserve">– Anais Nin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I’ve learned that no matter how much I care, some people are just idiots. I’ve learned. . . that we don’t have to change friends if we understand that friends change. I’ve learned that no matter how good a friend is, they’re going to hurt you every once in a while and you must forgive them for that. </w:t>
        <w:br/>
        <w:t xml:space="preserve">– Unknown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friends who grew up with you deserve a special respect. The ones who stuck by you shoulder to shoulder, in a time where nothing was certain, all life lay ahead, and every road led home. </w:t>
        <w:br/>
        <w:t xml:space="preserve">– The Wonder Years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home one relies on parents; away from home one relies on friends. </w:t>
        <w:br/>
        <w:t xml:space="preserve">– Chinese Proverb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Choose your friends carefully. Your enemies will choose you. </w:t>
        <w:br/>
        <w:t xml:space="preserve">– Yassir Arafat Cherish your human connections: your relationships with  friends and family. </w:t>
        <w:br/>
        <w:t xml:space="preserve">– Barbara Bush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Memories last forever, never do they die, Friends stick together and never really say Goodbye </w:t>
        <w:br/>
        <w:t xml:space="preserve">– Ralph Waldo Emerson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Don’t flatter yourself that friendship authorizes you to say disagreeable things to your intimates. The nearer you come into relation with a person, the more necessary do tact and courtesy become.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– </w:t>
      </w:r>
      <w:r>
        <w:rPr/>
        <w:t xml:space="preserve">Oliver Wendell Holmes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Only your real friends tell you when your face is dirty. </w:t>
        <w:br/>
        <w:t xml:space="preserve">– Sicilian Proverb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Interiorly, most people enjoy the inferiority of their best friends. </w:t>
        <w:br/>
        <w:t xml:space="preserve">– Lord Chesterfeild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secure our friends not by accepting favors but by doing them. </w:t>
        <w:br/>
        <w:t xml:space="preserve">– Thucydides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faithful friend is the medicine of life. </w:t>
        <w:br/>
        <w:t xml:space="preserve">– Apocrypha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great to have friends when one is young, but indeed it is still more so when you are getting old. When we are young, friends are like everything else a matter of course. In the old days we know what it means to have them. </w:t>
        <w:br/>
        <w:t xml:space="preserve">– Edvard Grieg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Let friendship creep gently to a height; if it rushes to it, it may soon run itself out of breath. </w:t>
        <w:br/>
        <w:t xml:space="preserve">– Fuller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light of friendship is like light of phosphorus, seen plainest when all around is dark. </w:t>
        <w:br/>
        <w:t xml:space="preserve">– Crowell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Friendship is a treasure that always help us overcome any kind of difficulty, Friendship is a comfort for, somehow which always understand worries and emotions, Friendship is a blessing because it teaches the way to live. </w:t>
        <w:br/>
        <w:t xml:space="preserve">– Unknown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make more friends in two months by becoming really interested in other people than you can in two years by trying to get people interested in you. </w:t>
        <w:br/>
        <w:t xml:space="preserve">– Ann Landers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true friend is someone who thinks that you are a good egg even though he knows that you are slightly cracked. </w:t>
        <w:br/>
        <w:t xml:space="preserve">– Erich Segal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Friendship never dies </w:t>
        <w:br/>
        <w:t xml:space="preserve">A true friend is there always </w:t>
        <w:br/>
        <w:t xml:space="preserve">Through good times and bad </w:t>
        <w:br/>
        <w:t xml:space="preserve">Through sorrow and grief </w:t>
        <w:br/>
        <w:t xml:space="preserve">A true friend will never walk away </w:t>
        <w:br/>
        <w:t xml:space="preserve">They are here to stay </w:t>
        <w:br/>
        <w:t xml:space="preserve">They are heaven sent from above </w:t>
        <w:br/>
        <w:t xml:space="preserve">God’s Special Angels full of love </w:t>
        <w:br/>
        <w:t xml:space="preserve">And such Grace, You will know </w:t>
        <w:br/>
        <w:t xml:space="preserve">Them from the smiles upon their face. </w:t>
        <w:br/>
        <w:t xml:space="preserve">Sent to you from the Lord God above! </w:t>
        <w:br/>
        <w:t xml:space="preserve">– Karen Sue Magee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Friendship is precious, not only in the shade, but in the sunshine of life; and thanks to a benevolent arrangement of things, the greater part of life is sunshine. </w:t>
        <w:br/>
        <w:t xml:space="preserve">– Thomas Jefferson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https://assignbuster.com/true-friend-essay-sample/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True friend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fe/friendshi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True friend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 friend essay sample</dc:title>
  <dc:subject>Life;Friendship</dc:subject>
  <dc:creator>AssignBuster</dc:creator>
  <cp:keywords/>
  <dc:description>I have learned that no matter how good a friend is, they are going to hurt you every once in a while and you must forgive them for that.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Life;Friendship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