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"https://assignbuster.com/the-banking-concept/"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banking concept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Learning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In the essay “ The “ Banking” Concept of Education” Freire explains his ideas of education in the classroom. He talks about two separate forms of education called the banking concept and the problem-posing education. Freire specifically uses two terms drawn from literature praxis and alienation to describe these ways of education. I believe the way Freire used the word praxis throughout the essay he is referring to the act of applying, exercising, or practicing certain ideas. I believe the way he uses the word alienation in the essay it means withdrawing or separation of individuality in a classroom. </w:t>
      </w:r>
    </w:p>
    <w:p>
      <w:pPr>
        <w:pStyle w:val="TextBody"/>
        <w:bidi w:val="0"/>
        <w:jc w:val="both"/>
        <w:rPr/>
      </w:pPr>
      <w:r>
        <w:rPr/>
        <w:t xml:space="preserve">In the study of education alienation could be used as blocking students from expressing their own thoughts, feelings, emotions, or creativity in a classroom. Praxis could be used in the study of education by only providing students with one way of expressing oneself in theirs works or studies. It could limit a student showing certain uniqueness about them, to make blend in with a crowd of the classroom, instead of being a sand out by putting individuality in their work. In my opinion Friere definitely allows for dialogue in this essay and he doesn’t really enact with his own principles.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He speaks in a very broad way where his thoughts and opinion could be used in many other environments besides just the classroom. He allows for many thoughts as a reader to think about and explore where these methods of learning or teaching could be used. All throughout the essay he casts the role as a reader to think of your own examples (not practically just in a classroom) where these types of teaching and learning methods are used. He forces to read to think a little out of the box and to use critical thinking. 293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https://assignbuster.com/the-banking-concept/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banking concept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banking concept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banking concept</dc:title>
  <dc:subject>Education;Learning</dc:subject>
  <dc:creator>AssignBuster</dc:creator>
  <cp:keywords/>
  <dc:description>In the essay " The " Banking" Concept of Education" Freire explains his ideas of education in the classroom.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Education;Learning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