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"https://assignbuster.com/investments-homeword/"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Investments homeword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MGT 6080 Investments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Homework 1 Note: Due time/date for this homework is 4: 30pm on February 5. Please make online submission at T-square. 0. Today you bought 100 shares of ABC Inc. at $100 per share. A year from now ABC will pay a dividend of $2 per share for sure. The price of ABC a year from now is uncertain and depends on the state of the economy. A year from now the economy will either be in a recession, a state of “ normal” growth, or a boom with probabilities of 30%, 40%, and 30% respectively. </w:t>
      </w:r>
    </w:p>
    <w:p>
      <w:pPr>
        <w:pStyle w:val="TextBody"/>
        <w:bidi w:val="0"/>
        <w:jc w:val="both"/>
        <w:rPr/>
      </w:pPr>
      <w:r>
        <w:rPr/>
        <w:t xml:space="preserve">After analyzing ABC you determine that the price of ABC a year from now in these various states of the economy will be: State of the Economy Recession Normal Growth Boom Price of ABC $80 $110 $130 What is the expected return over the next year to your investment in ABC? What is the standard deviation of that return? </w:t>
      </w:r>
    </w:p>
    <w:p>
      <w:pPr>
        <w:pStyle w:val="TextBody"/>
        <w:bidi w:val="0"/>
        <w:jc w:val="both"/>
        <w:rPr/>
      </w:pPr>
      <w:r>
        <w:rPr/>
        <w:t xml:space="preserve">You are considering buying equity in a firm. If you purchase the equity, in one year you will receive $1. 5 million with 40% probability and $1. 2 million with 60% probability. Currently the yield on one year T-bills is 4%. Suppose that you require a risk premium of 10% to invest in the equity of this firm.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In other words, your minimum required return on this investment is 14%.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What is the most you would be willing to pay for the equity?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both"/>
        <w:rPr/>
      </w:pPr>
      <w:r>
        <w:rPr/>
        <w:t xml:space="preserve">If you pay this, what is the expected rate of return on your investment?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both"/>
        <w:rPr/>
      </w:pPr>
      <w:r>
        <w:rPr/>
        <w:t xml:space="preserve">What is the standard deviation of the return to your investment in the firm? </w:t>
      </w:r>
    </w:p>
    <w:p>
      <w:pPr>
        <w:pStyle w:val="TextBody"/>
        <w:bidi w:val="0"/>
        <w:jc w:val="both"/>
        <w:rPr/>
      </w:pPr>
      <w:r>
        <w:rPr/>
        <w:t xml:space="preserve">Based on your examination of the historical record, you calculate that the expected return on the S&amp;P500 over the next year is 6% over T-bills with a standard deviation of 15%. Currently a T-bill with one year to maturity and face value of $10, 000 is selling for $9, 615. </w:t>
      </w:r>
    </w:p>
    <w:p>
      <w:pPr>
        <w:pStyle w:val="TextBody"/>
        <w:bidi w:val="0"/>
        <w:jc w:val="both"/>
        <w:rPr/>
      </w:pPr>
      <w:r>
        <w:rPr/>
        <w:t xml:space="preserve">You have $1 million to invest and you will put all of yourmoneyin some combination of the S&amp;P500 and one-year T-bills. Calculate the expected return and standard deviation of that return for 3 different portfolios. (a) Portfolio #1 is invested 100% in the S&amp;P500. (b) Portfolio #2 is invested 50% in the S&amp;P500. (c) Portfolio #3 is invested 10% in the S&amp;P500.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Do the following recommended problems. (You don’t have to submit the solution for this part. ) End of chapter problem sets in your textbook, Investments by BKM Chapter 2: Chapter 3: 6, 9, 11 9, 16, 17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https://assignbuster.com/investments-homeword/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Investments homeword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Investments homeword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Investments homeword</dc:title>
  <dc:subject>Finance;Investment</dc:subject>
  <dc:creator>AssignBuster</dc:creator>
  <cp:keywords/>
  <dc:description>What is the standard deviation of the return to your investment in the firm?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