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"https://assignbuster.com/pfizer-analysis-essay-samples/"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Pfizer analysis essay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P/E ratio is the ratio of the market price of the stock and the earnings per share. P/E ratio has been a very important parameter to decide whether or not the stock is overvalued or undervalued in the market. Historical data shows that the Pfizer company’s price-earnings ratio was 15. 09 in 2014, and it is estimated to be 16. 72 in 2015. </w:t>
        <w:br/>
        <w:t xml:space="preserve">P/E ratio = Market price per share/EPS </w:t>
        <w:br/>
        <w:t xml:space="preserve">If we want to know whether the stock of Pfizer is overvalued or undervalued, we can calculate the intrinsic price of the share. The highest EPS forecast for the Pfizer is $ 2. 08 in 2015. We have P/E forecast to be 16. 72 in 2015. So, the anticipated market price per share is </w:t>
        <w:br/>
        <w:t xml:space="preserve">Market price per share = P/E ratio x EPS </w:t>
        <w:br/>
        <w:t xml:space="preserve">Market price per share = 16. 72 x 2. 08 = $34. 78 </w:t>
        <w:br/>
        <w:t xml:space="preserve">The current market price of Pfizer is $33. 36. This shows that the stock price of the Pfizer is slightly undervalued. </w:t>
      </w:r>
    </w:p>
    <w:p>
      <w:pPr>
        <w:pStyle w:val="Heading2"/>
        <w:bidi w:val="0"/>
        <w:jc w:val="start"/>
        <w:rPr/>
      </w:pPr>
      <w:r>
        <w:rPr/>
        <w:t xml:space="preserve">The dividend history of Pfizer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growth rate of dividend = 9. 24%. So, we assume that the growth of the stock will occur at the constant rate of 9. 24% over time. </w:t>
        <w:br/>
        <w:t xml:space="preserve">So, Intrinsic value of the stock = Dividend of 2015/(Required rate of return, k – Growth Rate) </w:t>
        <w:br/>
        <w:t xml:space="preserve">Intrinsic value = Dividend 2014 (1+g)/(k-g) </w:t>
        <w:br/>
        <w:t xml:space="preserve">Intrinsic value = 1. 04 (1+0. 0924)/(0. 1055-0. 0924) </w:t>
        <w:br/>
        <w:t xml:space="preserve">Intrinsic value = 1. 14/0. 0131 = $87. 022 </w:t>
        <w:br/>
        <w:t xml:space="preserve">However, the market price of the share in 2015 is too less ($33. 36). So, we can say that the stock of the Pfizer is undervalued.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Nasdaq. " Pfizer, Inc. (PFE) PE Ratio." NASDAQ. com. N. p., n. d. Web. 3 July 2015. </w:t>
        <w:br/>
        <w:t xml:space="preserve">" PFE: Summary for Pfizer, Inc. Common Stock." Yahoo! Finance. N. p., n. d. Web. 3 July 2015. </w:t>
        <w:br/>
        <w:t xml:space="preserve">" Pfizer, Inc. (PFE) Dividend Date &amp; History." NASDAQ. com. N. p., n. d. Web. 3 July 2015. </w:t>
        <w:br/>
        <w:t xml:space="preserve">" Pfizer, Inc. (PFE) Earnings Forecast." NASDAQ. com. N. p., n. d. Web. 3 July 2015.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https://assignbuster.com/pfizer-analysis-essay-samples/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Pfizer analysis essay samples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Pfizer analysis essay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analysis essay samples</dc:title>
  <dc:subject>Finance;Investment</dc:subject>
  <dc:creator>AssignBuster</dc:creator>
  <cp:keywords/>
  <dc:description>PE ratio is the ratio of the market price of the stock and the earnings per share.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