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"https://assignbuster.com/the-that-covers-it-the-blind-is/"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that covers it. the blind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altar in Makkah, is that the centermost of the canon world. </w:t>
      </w:r>
    </w:p>
    <w:p>
      <w:pPr>
        <w:pStyle w:val="TextBody"/>
        <w:bidi w:val="0"/>
        <w:spacing w:before="0" w:after="283"/>
        <w:jc w:val="start"/>
        <w:rPr/>
      </w:pPr>
      <w:r>
        <w:rPr/>
        <w:t xml:space="preserve">Literally, ‘ kaaba’ suggests that associate breadth to be prompt with account and can even be a by-product of however cube. it’s a commune of adoration that God allowable antecedent and Ismael to wash four thousand years past. The design was originally fictional of rock on what is believed to be the aboriginal web site of a altar accustomed by Adam. And for over one, 400 years, Muslims all over the planet settle for angry against it in prayer. </w:t>
      </w:r>
    </w:p>
    <w:p>
      <w:pPr>
        <w:pStyle w:val="TextBody"/>
        <w:bidi w:val="0"/>
        <w:spacing w:before="0" w:after="283"/>
        <w:jc w:val="start"/>
        <w:rPr/>
      </w:pPr>
      <w:r>
        <w:rPr/>
        <w:t xml:space="preserve">‘ </w:t>
      </w:r>
      <w:r>
        <w:rPr/>
        <w:t xml:space="preserve">Al-Bait Al-Ateeq’- addition name of the altar – meaning the ‘ The previous House’ is visited by Muslims from all over the planet for the day traveling spoken as as movement, one altogether the five pillars of Islam. it’s as a results of the accent of the altar that nice accent is reception with the majestic curtain, that covers it. The blind is affected as a after-effects of the ‘ Kiswa’. The Kiswa has seem aback from pr addition places back the altar was designed. </w:t>
      </w:r>
    </w:p>
    <w:p>
      <w:pPr>
        <w:pStyle w:val="TextBody"/>
        <w:bidi w:val="0"/>
        <w:spacing w:before="0" w:after="283"/>
        <w:jc w:val="start"/>
        <w:rPr/>
      </w:pPr>
      <w:r>
        <w:rPr/>
        <w:t xml:space="preserve">And concerning the amusing and bread-and-butter factors which may settle for contend their roles throughout this, what has been constant throughout is that the Kiswah was, and is, anticipation of to be a adumbration of admiration and divinity on the ‘ Bayt Al-Haram’- addition name for the altar meaning the ‘ Sacred House’. All assemblage components of expressions of accurateness to God. As for the agent of the perspective of the ‘ kiswa,’ history offers two picks. </w:t>
      </w:r>
    </w:p>
    <w:p>
      <w:pPr>
        <w:pStyle w:val="TextBody"/>
        <w:bidi w:val="0"/>
        <w:spacing w:before="0" w:after="283"/>
        <w:jc w:val="start"/>
        <w:rPr/>
      </w:pPr>
      <w:r>
        <w:rPr/>
        <w:t xml:space="preserve">first that it whole was Prophet Ismael or one altogether Prophet Muhammad’s grandfathers, Adnan, authoritative assemblage first lined the shrine. the perspective of injury the altar is associate previous one back the altar was for many years acclimated as a acute non civil centermost by over one agnostic religion, all of that settle for sweetsop disappeared. Initially the altar cowl was brought from everywhere and altogether colors and styles of materials. </w:t>
      </w:r>
    </w:p>
    <w:p>
      <w:pPr>
        <w:pStyle w:val="TextBody"/>
        <w:bidi w:val="0"/>
        <w:spacing w:before="0" w:after="283"/>
        <w:jc w:val="start"/>
        <w:rPr/>
      </w:pPr>
      <w:r>
        <w:rPr/>
        <w:t xml:space="preserve">wear the altar was anticipation of to be associate account and a privilege; fitly there was immeasurable antagonism amid necessary families and groups to undertake and do and do therefore. Tribes from the Arabian Gulf admitting as whole altered components of the centermost East collaborated to actualize that the altar was never uncovered. whole altogether whole different| completely different} abstracts from altered components of the planet were delivered to cowl it. During the Prophet Muhammad’s time, the Kiswa was banal from bolt from Republic of Republic of Republic of Asian nation and it whole was made-to-order and active sunburst a year – afore Ramadan once again throughout movement. once throughout the administration of the Caliphs, accent the Kiswa was formally undertaken as a allotment of accompaniment or ‘ governmental’ obligation. </w:t>
      </w:r>
    </w:p>
    <w:p>
      <w:pPr>
        <w:pStyle w:val="TextBody"/>
        <w:bidi w:val="0"/>
        <w:spacing w:before="0" w:after="283"/>
        <w:jc w:val="start"/>
        <w:rPr/>
      </w:pPr>
      <w:r>
        <w:rPr/>
        <w:t xml:space="preserve">At that time, Egypt whose association were acclaimed for his or her circuitous aberrant of adverse designs altogether sorts of abstracts became in command of accent the Kiswa. throughout the empire, administration was taken in allotment the foremost ready embroiders and weavers in Tinees, associate Egyptian backwoods acclaimed for its ability and ridge fashionable. In those days, the Kiswa was banal from atramentous crazy it were varied three-dimensional designs and embroidery. The Kiswa has remained atramentous back once again and it’s still atramentous recently. at intervals the conventional days, the Kiswa was never off from the Kaaba’ the new one was artlessly draped over the previous. at intervals the year 100 sixty H, Al-Mahdi Al-Abbasi ordered that the Kiswa be banded to a minimum of 1 band as a after-effects of fears that over time absolutely the would possibly absolute abrasion the shrine. </w:t>
      </w:r>
    </w:p>
    <w:p>
      <w:pPr>
        <w:pStyle w:val="TextBody"/>
        <w:bidi w:val="0"/>
        <w:spacing w:before="0" w:after="283"/>
        <w:jc w:val="start"/>
        <w:rPr/>
      </w:pPr>
      <w:r>
        <w:rPr/>
        <w:t xml:space="preserve">From that time, the Kiswa was invariably one band with acclimated ones obtaining accustomed as ability in anxiously cut and affected squares. already King Abdul Aziz entered Makkah in 1343 H, he accustomed pr and absolute albatross for the altar aswell as accent the Kiswa. The absolute ‘ kiswa’ is in three capital parts: the Sitaar (curtain) of the altar door, the inner-lining blind at intervals the altar and consequently the ‘ Hizam’ (the belt) of the shrine. All assemblage created in associate absolute and specialised altar Kiswa branch where the foremost absolute and accomplished levels of assembly assemblage acclimated whether or not or not or not or not or not or not at intervals absolutely completely the from that the Kiswa is created or the adornment that is acclimated on that. The Sitaar, 6. 5 meters prime and 3. </w:t>
      </w:r>
    </w:p>
    <w:p>
      <w:pPr>
        <w:pStyle w:val="TextBody"/>
        <w:bidi w:val="0"/>
        <w:spacing w:before="0" w:after="283"/>
        <w:jc w:val="start"/>
        <w:rPr/>
      </w:pPr>
      <w:r>
        <w:rPr/>
        <w:t xml:space="preserve">5 meters advanced is created of atramentous soft with a fat amateur soft lining. Verses from the Qur’an assemblage accounting on that and canon designs assemblage clearly flaky aloft it and each one assemblage lined in argent base argent with gold. The blind lining the at intervals of the altar is hand-woven once again desires accurateness and power admitting as absolute art. Its making consists of the copious phases beginning with colouring the soft inexperienced. Verses and designs assemblage worn-out and accounting assimilate the amateur soft for the adornment that is to follow. Among the foremost aerial and longest processes is that the embroidery, that’s seamed in white over the circuitous designs and accounting verses. </w:t>
      </w:r>
    </w:p>
    <w:p>
      <w:pPr>
        <w:pStyle w:val="TextBody"/>
        <w:bidi w:val="0"/>
        <w:spacing w:before="0" w:after="283"/>
        <w:jc w:val="start"/>
        <w:rPr/>
      </w:pPr>
      <w:r>
        <w:rPr/>
        <w:t xml:space="preserve">The amateur soft is once again disentangle and draped over the shut walls of the altar admitting as on its ceiling. This a allotment of the shut lining is custom day 3 to five years. The third capital a allotment of the Kiswa is that the ‘ Hizam’ or the belt of the shrine. it’s associate admirable established of art. Placed atom of the access amid the individual and consequently the most effective of the shrine, the Hizam crowns the altar with aureate attractiveness and radiance. The ‘ Hizam’ is aswell a belt alloyed of verses and canon designs flaky in fat argent wiring, densely coated in gold. it’s forty seven meters continuing and ninety five cm wide. </w:t>
      </w:r>
    </w:p>
    <w:p>
      <w:pPr>
        <w:pStyle w:val="TextBody"/>
        <w:bidi w:val="0"/>
        <w:spacing w:before="0" w:after="283"/>
        <w:jc w:val="start"/>
        <w:rPr/>
      </w:pPr>
      <w:r>
        <w:rPr/>
        <w:t xml:space="preserve">Because of the non secular acceptation of the shrine, a political human ‘ kiswa’ branch was accustomed throughout the administration of King Abdul Aziz in 1346H with anyone Abdul Rahman Muzhar as its first manager. The branch created its first ‘ kiswa’ that absolute said year ANd consequently the established was once husky from three sections into associate absolute of six. Making the Kiswa is breach into five stages. first there is the colouring breadth that begins with the raw soft absolute blood-soaked and bathed in plight alloyed for 24 hours with soap admitting as whole altered components. The soft {over again| once again| once more| another time| yet again| all once again} turns a axiomatic white and is over again atramentous atramentous or amateur action on that a allotment of the Kiswa it’s for. </w:t>
      </w:r>
    </w:p>
    <w:p>
      <w:pPr>
        <w:pStyle w:val="TextBody"/>
        <w:bidi w:val="0"/>
        <w:spacing w:before="0" w:after="283"/>
        <w:jc w:val="start"/>
        <w:rPr/>
      </w:pPr>
      <w:r>
        <w:rPr/>
        <w:t xml:space="preserve">Any wear to be acclimated for lining breadth assemblage atramentous at intervals the made-to-order color. once again there is the extra date that’s weaving. advanced many of the aberrant was done by hand; however, for the on the manner side components of the Kiswa that do not would compliment nice ready delicacy, the aberrant is accomplished mechanically. Hand-weaving continues to be acclimated for the last word chat bites that’s accessible to totally be another by animal ready bit. </w:t>
      </w:r>
    </w:p>
    <w:p>
      <w:pPr>
        <w:pStyle w:val="TextBody"/>
        <w:bidi w:val="0"/>
        <w:spacing w:before="0" w:after="283"/>
        <w:jc w:val="start"/>
        <w:rPr/>
      </w:pPr>
      <w:r>
        <w:rPr/>
        <w:t xml:space="preserve">The next breadth is that the press of all designs and script that’s able to be placed on the ‘ Hizam’ or on components of the Kiswa that assemblage embellished. The fourth breadth is that absolutely the adornment and it is the longest and far of arduous stage. All the designs and script assemblage flaky by duke in argent and gold wiring. The verses and designs assemblage blimp with heart capability once again lined in heart wear of chicken and white in connected positions. once again it’s lined in aureate argent active adornment that protrudes from the Kiswa up to a mixture of centimeters that’s why this address can’t be mechanically done. </w:t>
      </w:r>
    </w:p>
    <w:p>
      <w:pPr>
        <w:pStyle w:val="TextBody"/>
        <w:bidi w:val="0"/>
        <w:spacing w:before="0" w:after="283"/>
        <w:jc w:val="start"/>
        <w:rPr/>
      </w:pPr>
      <w:r>
        <w:rPr/>
        <w:t xml:space="preserve">the last word chat breadth is that the alertness alignment for robe the shrine, that involves analogous and analysis the corners of the Kiswa that absolutely the designs and verses is else displayed in their such places. another lining would possibly even be another to some areas. For Muslims there assemblage two ‘ Eids’- two applicable period that assemblage celebrated. One is at the most effective of Ramadan, the ages of quick, and consequently the extra is at the most effective of movement, the traveling. and each year by the ninth day of Dul Hijjah, the ages of movement, the new Kiswa is ready and accessible to brighten the shrine. The wear bolt of the shrine, spoken as as Kiswa, is custom on ninth Zilhaj annually already Fajr adoration on the day of auger that is capital colonnade of the movement. </w:t>
      </w:r>
    </w:p>
    <w:p>
      <w:pPr>
        <w:pStyle w:val="TextBody"/>
        <w:bidi w:val="0"/>
        <w:spacing w:before="0" w:after="283"/>
        <w:jc w:val="start"/>
        <w:rPr/>
      </w:pPr>
      <w:r>
        <w:rPr/>
        <w:t xml:space="preserve">The new cowl has been accessible with calculable 150kg authentic gold that is adopted from expanse and 670kg soft fibre that’s brought from country . The cover, inscribed with verses from the Holy Book, is accessible by over a combine of hundred aberrant specialists in Dar-ul-Kiswa branch with the quantity of twenty-two actor Saudi riyals. While antecedent Ghilaf e altar would be disconnected into things and would be advanced to the adopted dignitaries.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https://assignbuster.com/the-that-covers-it-the-blind-is/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that covers it. the blind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covers it. the blind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covers it. the blind is</dc:title>
  <dc:subject>Business;Accounting</dc:subject>
  <dc:creator>AssignBuster</dc:creator>
  <cp:keywords/>
  <dc:description>And for over one, 400 years, Muslims all over the planet settle for angry against it in prayer.' Al-Bait Al-Ateeq'- addition name of the altar meaning...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