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"https://assignbuster.com/a-chemicals-such-as-fertilizers-are-used-to-revitalize-soil-fertility-essay-sample/"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chemicals such as fertilizers are used to revitalize soil fertility essay sampl...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Animals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Outline </w:t>
        <w:br/>
        <w:t xml:space="preserve">I. Introduction </w:t>
        <w:br/>
        <w:t xml:space="preserve">Thesis Statement: In the issue of clean water supply and abundance, the United States government should issue strict laws against water pollution because it contaminates agriculture, causes human diseases and poisons animals. </w:t>
        <w:br/>
        <w:t xml:space="preserve">II. Agriculture Contamination </w:t>
        <w:br/>
        <w:t xml:space="preserve">The chemicals are mixed with water which runs off. </w:t>
        <w:br/>
        <w:t xml:space="preserve">Water runs off with some of the soil nutrients </w:t>
        <w:br/>
        <w:t xml:space="preserve">The land becomes less fertile and unproductive. </w:t>
        <w:br/>
        <w:t xml:space="preserve">B. Contaminated water is not fit for farming </w:t>
        <w:br/>
        <w:t xml:space="preserve">Water contamination makes water unfit for agricultural use </w:t>
        <w:br/>
        <w:t xml:space="preserve">Using the water for irrigation affects the plants negatively. </w:t>
        <w:br/>
        <w:t xml:space="preserve">III. Human diseases </w:t>
        <w:br/>
        <w:t xml:space="preserve">A. Water borne diseases can result from the use of contaminated waters. </w:t>
        <w:br/>
        <w:t xml:space="preserve">Diseases such as typhoid, cholera, and other water borne diseases that affect humans </w:t>
        <w:br/>
        <w:t xml:space="preserve">The diseases are brought about by ingesting contaminated water or eating foods prepared with the water. </w:t>
        <w:br/>
        <w:t xml:space="preserve">B. Foods produced with contaminated water affect humans </w:t>
        <w:br/>
        <w:t xml:space="preserve">Contaminated fish from lakes are consumed by humans </w:t>
        <w:br/>
        <w:t xml:space="preserve">Residues from food grown with the water affect humans </w:t>
        <w:br/>
        <w:t xml:space="preserve">IV. Animal Poisoning </w:t>
        <w:br/>
        <w:t xml:space="preserve">A. The fish are affected </w:t>
        <w:br/>
        <w:t xml:space="preserve">The fish in the lakes are affected by the chemicals, some die. </w:t>
        <w:br/>
        <w:t xml:space="preserve">Contamination kills the water plants which provide food for the fish, hence killing them. </w:t>
        <w:br/>
        <w:t xml:space="preserve">B. Land animals are also affected </w:t>
        <w:br/>
        <w:t xml:space="preserve">The animals ingest contaminated plants and water </w:t>
        <w:br/>
        <w:t xml:space="preserve">These poison the animals </w:t>
        <w:br/>
        <w:t xml:space="preserve">V. Conclusion </w:t>
        <w:br/>
        <w:t xml:space="preserve">It is apparent that water contamination has grave consequences on all forms of life on earth. </w:t>
        <w:br/>
        <w:t xml:space="preserve">The issue needs to be addressed urgently </w:t>
        <w:br/>
        <w:t xml:space="preserve">The government should enact laws to ensure that the water sources are protected, so as to ensure abundance of safe water.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https://assignbuster.com/a-chemicals-such-as-fertilizers-are-used-to-revitalize-soil-fertility-essay-sample/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chemicals such as fertilizers are used...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anim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chemicals such as fertilizers are used to revitalize soil fertility essay sampl...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chemicals such as fertilizers are used to revitalize soil fertility essay sampl...</dc:title>
  <dc:subject>Environment;Animals</dc:subject>
  <dc:creator>AssignBuster</dc:creator>
  <cp:keywords/>
  <dc:description>Contaminated water is not fit for farming Water contamination makes water unfit for agricultural use Using the water for irrigation affects the plants...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Environment;Animals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