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"https://assignbuster.com/pre-lab-springs/"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Pre lab springs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Physics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Springs and Oscillators From the theory section of the lab we have two ways to determine the angular frequency ɷ of oscillations of the mass m: ɷ= 2π∕ T and ɷ=√kd/m+mo </w:t>
        <w:br/>
        <w:t xml:space="preserve">a. Both ways to determine angular frequency ɷ must give the same value. Equate the above equations and solve for T2. </w:t>
        <w:br/>
        <w:t xml:space="preserve">ɷ=√kd/m+mo </w:t>
        <w:br/>
        <w:t xml:space="preserve">Kd is the spring constant between the initial stretch and the final stretch (x-xo) </w:t>
        <w:br/>
        <w:t xml:space="preserve">K varies with the level of stretch of the spring, thus, Kd= δF/δx </w:t>
        <w:br/>
        <w:t xml:space="preserve">F= mg </w:t>
        <w:br/>
        <w:t xml:space="preserve">200g*9. 8 </w:t>
        <w:br/>
        <w:t xml:space="preserve">0. 2*9. 8= 1. 96N </w:t>
        <w:br/>
        <w:t xml:space="preserve">Let the stretch be from 0 cm to 10 cm making the stretch, x= 10cm= 0. 1m </w:t>
        <w:br/>
        <w:t xml:space="preserve">Kd= 1. 96N/0. 1m </w:t>
        <w:br/>
        <w:t xml:space="preserve">= 19. 6N/m </w:t>
        <w:br/>
        <w:t xml:space="preserve">Considering the range of masses from 200g to 600g, m+mo= 200+600 </w:t>
        <w:br/>
        <w:t xml:space="preserve">800g= 0. 8kg </w:t>
        <w:br/>
        <w:t xml:space="preserve">Thus, Kd/m+mo= 19. 6/0. 8= 24. 5 </w:t>
        <w:br/>
        <w:t xml:space="preserve">ɷ=√24. 5= 4. 95 </w:t>
        <w:br/>
        <w:t xml:space="preserve">ɷ= 2π/T </w:t>
        <w:br/>
        <w:t xml:space="preserve">But ɷ= 4. 95, thus, 4. 95= 2π/T </w:t>
        <w:br/>
        <w:t xml:space="preserve">4. 95T= 2π </w:t>
        <w:br/>
        <w:t xml:space="preserve">T= (2*3. 142)/4. 95 </w:t>
        <w:br/>
        <w:t xml:space="preserve">T= 1. 269 </w:t>
        <w:br/>
        <w:t xml:space="preserve">T2= 1. 61 </w:t>
        <w:br/>
        <w:t xml:space="preserve">The result in part (a) should look like the standard equation for a straight line, y= mx+ b, if the variable for the x-axis is taken to be the mass m. This means if we plot T2 vs. m we would see a straight line. </w:t>
        <w:br/>
        <w:t xml:space="preserve">b. Compare the standard form of the equation for a straight line and the result for part (a) and determine the theoretical value for the slope in terms of constants and the dynamical spring constant k d. In terms of the slope (and other constants), what is the value of the dynamical spring constant k d? </w:t>
        <w:br/>
        <w:t xml:space="preserve">From the above calculation, T2= K d/ m + mo </w:t>
        <w:br/>
        <w:t xml:space="preserve">Meaning that T2 (m+ mo) = K d </w:t>
        <w:br/>
        <w:t xml:space="preserve">When rearranged, </w:t>
        <w:br/>
        <w:t xml:space="preserve">T2= K d m +mo </w:t>
        <w:br/>
        <w:t xml:space="preserve">The standard equation of a straight line is y= mx +c. The theoretical y-intercept in the standards equation of a straight line compares (corresponds) to the determined value of T2. The slope (constant) is normally represented by the value of m in the standards equation of a straight line and in this case corresponds to K d. </w:t>
        <w:br/>
        <w:t xml:space="preserve">The dynamical spring constant (Kd) is the spring constant between the initial stretch and the final stretch (x-xo) </w:t>
        <w:br/>
        <w:t xml:space="preserve">K varies with the level of stretch of the spring, thus, Kd= δF/δx </w:t>
        <w:br/>
        <w:t xml:space="preserve">F= mg </w:t>
        <w:br/>
        <w:t xml:space="preserve">200g*9. 8 </w:t>
        <w:br/>
        <w:t xml:space="preserve">0. 2*9. 8= 1. 96N </w:t>
        <w:br/>
        <w:t xml:space="preserve">Let the stretch be from 0 cm to 10 cm making the stretch, x= 10cm= 0. 1m </w:t>
        <w:br/>
        <w:t xml:space="preserve">Kd= 1. 96N/0. 1m </w:t>
        <w:br/>
        <w:t xml:space="preserve">= 19. 6N/m </w:t>
        <w:br/>
        <w:t xml:space="preserve">c. Again, compare the standard form of the equation for a straight line and the result for part (a), what should the theoretical value for the y-intercept be in terms of constants and the dynamical spring constant k d and m0 the effective mass of the spring? In terms of the y-intercept (and other known values), what is the value of the effective mass of the spring m0? </w:t>
        <w:br/>
        <w:t xml:space="preserve">As argued above, the standard equation of a straight line is y= mx +c. This equation implies that y is the same as c since it is the value where the line cuts the y-axis. C is the intercept on the y-axis. </w:t>
        <w:br/>
        <w:t xml:space="preserve">In comparison, if T2 compares to y, and T2= 1. 61, then it means that the straight line of the graph of T2 against m cuts the x-axis at 1. 61. This value depends on the constant K d, since the spring constant results from the resultant forces applied on the spring, the restoring force and the mass, mo applied on the spring. </w:t>
        <w:br/>
        <w:t xml:space="preserve">The effective mass, mo, corresponds to c, such that in order to determine the value of the effective mass, the value 2. 418 is very important. </w:t>
        <w:br/>
        <w:t xml:space="preserve">The spring equation, T= 2π√(m0/Kd), implies that mo=(KdT2)/(4π2) </w:t>
        <w:br/>
        <w:t xml:space="preserve">(19. 6*1. 61)/(4*9. 872) = 0. 8kg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https://assignbuster.com/pre-lab-springs/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Pre lab springs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phys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Pre lab springs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lab springs</dc:title>
  <dc:subject>Science;Physics</dc:subject>
  <dc:creator>AssignBuster</dc:creator>
  <cp:keywords/>
  <dc:description>Compare the standard form of the equation for a straight line and the result for part and determine the theoretical value for the slope in terms of co...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Science;Physics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