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"https://assignbuster.com/employees-voice/"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Employees voice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"https://assignbuster.com/essay-subjects/psychology/"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Psychology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Behaviorism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Make it safe for employees to engage in voice. For example, reward the courage that employees show by challenging standard procedures. * Teach managers how to be exceptional listeners, and to receive and respond appropriately to constructive feedback. * Teach employees how to make suggestions even when they feel uncomfortable or when others don't agree with them * Help everyone see the big picture and the value of their individual contributions. Employees who feel connected to the organization are more likely to speak up because they have a vested interested in its success. LePine, J. A. &amp; Van Dyne, L. (2001). Voice and cooperative behavior as contrasting forms of contextual performance: Evidence of differential relationships with Big Five personality characteristics and cognitive ability. Journal of Applied Psychology, 86, 326-336.. Whiting, S. W., Podsakoff, P. M., &amp; Pierce, J. R. (2008). Effects of task performance, helping, voice, and organizational loyalty on performance appraisal ratings. Journal of Applied Psychology, 93: 125-139 It has also been argued that the way employees are treated through the provision of opportunities for voice may have a more significant impact on commitment than the way employees are paid (Blinder, 1990: 21). http://www. coursework4you. co. uk/essays-and-dissertations/sample109. php http://www98. griffith. edu. au/dspace/bitstream/handle/10072/15400/34180_1. pdf? sequence= 1 http://www. guardian. co. uk/commentisfree/2012/oct/26/can-company-fire-you-for-way-you-vote http://www. guardian. co. uk/commentisfree/belief/2012/apr/28/female-british-muslims-voice Against Boroff and Lewin’s (1997) loyal employees who experienced unfair treatment were more likely to respond by suffering in silence.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https://assignbuster.com/employees-voice/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Employees voice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behavior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Employees voice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Employees voice</dc:title>
  <dc:subject>Psychology;Behaviorism</dc:subject>
  <dc:creator>AssignBuster</dc:creator>
  <cp:keywords/>
  <dc:description>For example, reward the courage that employees show by challenging standard procedures.* Teach managers how to be exceptional listeners, and to receiv...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Psychology;Behaviorism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