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"https://assignbuster.com/what-is-left-of-the-sun-book-titles-inspired-verses/"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 is left of the sun: book titles inspired verses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Poetry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WHAT IS LEFT IN THE SUN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 before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remains of the day;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scattered beads of a rosary,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half drunk bottle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cheap liquor, broken neck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Slowly leaking escape,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silence of a room in a blistered sky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Whose pillars have heard too much,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heart, shattered pieces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Staining my spirit with blood.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battle has succumbed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sleep and sweat stained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 filter through air vents.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Wounds lie torn; red and raw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memory,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rancid taste on the tongue.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Tossed properties torn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positions of decor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cover twisted rugs as if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Errant tornado swept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left the remains of the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me to pick up and forget. </w:t>
      </w:r>
    </w:p>
    <w:p>
      <w:pPr>
        <w:pStyle w:val="Heading2"/>
        <w:bidi w:val="0"/>
        <w:jc w:val="start"/>
        <w:rPr/>
      </w:pPr>
      <w:r>
        <w:rPr/>
        <w:t xml:space="preserve">THOUGHTS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poetry tend to run on for too long, I have come to realise. I have been told this before but I have never learnt how to stop from writing too much. I have to learn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poem will be the starting of a series of short poems that I will be posting everyday. The poems will be no more than two stanzas with no more than twelve lines in each stanza. This would make for a maximum of 24 lines per poem. It is still lengthy, I think but let us start from there.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each poem will take its introductory line from the title of a novel. The introductory line might not be the first line of the poem though. Whoever can identify the line and the author of the book, would get an upvote from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not a contest, just a fun way to know about books and authors. You may be lucky enough to identify the title of a book in my poem that does not fit into the one I picked for the poem, so always search carefully before you make your pick.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are sure of the rightness of your choice, simply drop the answer as well as the post you’d like upvoted in the comment section. First come, first 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do not drop a plagiarised post on my blog, I’d flag it to hell and back. Thank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poem above is inspired by the book, The Remains of The Day by Kazuo Ishiguro.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https://assignbuster.com/what-is-left-of-the-sun-book-titles-inspired-verses/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What is left of the sun: book titles ins...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poe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is left of the sun: book titles inspired verses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left of the sun: book titles inspired verses</dc:title>
  <dc:subject>Literature;Poetry</dc:subject>
  <dc:creator>AssignBuster</dc:creator>
  <cp:keywords/>
  <dc:description>Spread before me Are the remains of the day; The scattered beads of a rosary, The half drunk bottle Of cheap liquor, broken neck Slowly leaking escape...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Literature;Poetry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