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"https://assignbuster.com/world-war-1-poem/"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World war 1 poem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Poetry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He walks along story yet untold,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his gun his hand finds and holds,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seeks the truth for all to see,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 terrible time war can be.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misconception made him this man,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Bitter, twisted, of killing a fan,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thought war would be easy and war would be fun,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that time he knew not how to hold a gun.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Thrown in at the deep end, not taught how to kill,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thought out of this he would get a thrill,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what this man found was beyond human conception,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wanted to turn, run in the opposite direction,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Corpses rotting, lying all over the ground,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was what this man had found,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look in men's eyes as they went over the top,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sound of the rain going: drip, drop, drip, drop.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if this wasn't enough to drive you crazy,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was taunted, called fat and lazy,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who needs friends when you're stuck in a trench?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the corpses let out an unbearable stench,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when finally, no-mans lands awaits you,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know what you must do,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this is hard when fighting with fools along side,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Whose inner emotions they try to hide,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still you trudge on, across no-mans land,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feet stick fast, as if in sinking sand,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Onto the floor you fall, one leg twisted,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You're on your own, you can't be assisted.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Wailing you hear as bullets hit flesh,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Plunging deep into organs, a bloody mess,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 on the floor, you stay and lye,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dead you say one last good-bye,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a bullets strikes you right in the arm,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thought on the floor, you would come to no harm.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bullet sinking into your back,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of blood you are starting to lack,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Blood gushing and running all over the floor,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Leaving trails of this great bloody war,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next hour you suffer, screaming in pain,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thought in this war, experience you would gain,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Instead all you have is a free trip out of this life,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Away from all the trouble and all of the strife.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dawn is breaking the beginning of a new day,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last few words you try to say,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one last breath you try to utter,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nothing comes out; you just choke and stutter.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life has so quickly come to an end,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fourteen, but you were just following trend,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 isn't a thing to be rushed into,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we've learnt from the mistake of the young David Shintu,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mother distraught from the news the letter did bring,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Found some rope tied it into a ring,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Attached the rope onto the ceiling, hopped onto a chair,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kicked it out from underneath her, eyes glazing over into a stare.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was found the next day by the man from next door,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found a letter next to her, lying on the floor,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explained all the horrors war did bring,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how she would never again hear the birds sing,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now her son had gone, her life was worth nothing at all,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her husband was shot just the previous fall,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told of wars and the horrors that it does bring,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 truly is a terrible thing.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Adam Bracewell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https://assignbuster.com/world-war-1-poem/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World war 1 poem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poet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World war 1 poem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1 poem</dc:title>
  <dc:subject>Literature;Poetry</dc:subject>
  <dc:creator>AssignBuster</dc:creator>
  <cp:keywords/>
  <dc:description>Another bullet sinking into your back, Now of blood you are starting to lack, Blood gushing and running all over the floor, Leaving trails of this gre...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Literature;Poetry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