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"https://assignbuster.com/example-of-geometry-questions-argumentative-essay/"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geometry questions argumentative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Issues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question-1">
        <w:r>
          <w:rPr>
            <w:rStyle w:val="a8"/>
          </w:rPr>
          <w:t xml:space="preserve">Question 1.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question-2">
        <w:r>
          <w:rPr>
            <w:rStyle w:val="a8"/>
          </w:rPr>
          <w:t xml:space="preserve">Question 2.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question-3">
        <w:r>
          <w:rPr>
            <w:rStyle w:val="a8"/>
          </w:rPr>
          <w:t xml:space="preserve">Question 3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question-1"/>
      <w:bookmarkEnd w:id="1"/>
      <w:r>
        <w:rPr/>
        <w:t xml:space="preserve">Question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effect on the area of a triangle if the base is doubled and the height is cut in half? What happens to the area, if the base is doubled and the height remains the same? </w:t>
        <w:br/>
        <w:t xml:space="preserve">Now let’s assume that we have a triangle with base a and height h. The area of this triangle would be S = ½*a*h. If the base is doubled and the height is cut in half, we will have new base = 2a and new height = h/2. Therefore, the new area would be S=½*2a*h/2 = ½*a*h. We may conclude that the area of the triangle will not change. </w:t>
        <w:br/>
        <w:t xml:space="preserve">In the second example, if the base is doubled and the height remains the same, we will have new base = 2a, and height will remain the same = h. The new area would be S= 1/2*2a*h = a*h. We may conclude that the area of the new triangle is twice as large as an area of the original triangle. Generally, we may claim that area of the triangle has a positive linear relationship with height and base of a triangle. </w:t>
      </w:r>
    </w:p>
    <w:p>
      <w:pPr>
        <w:pStyle w:val="Heading2"/>
        <w:bidi w:val="0"/>
        <w:jc w:val="start"/>
        <w:rPr/>
      </w:pPr>
      <w:bookmarkStart w:id="2" w:name="question-2"/>
      <w:bookmarkEnd w:id="2"/>
      <w:r>
        <w:rPr/>
        <w:t xml:space="preserve">Question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happens to the circumference of a circle if you double the radius? What happens if you double the diameter? What happens if you triple the radius? </w:t>
        <w:br/>
        <w:t xml:space="preserve">Let’s assume that we have a circle with radius r. It’s circumference will be C= 2π*r. If we double the radius, or new radius will be 2r, and circumference C= 2π*2r = 4πr. We may conclude that circumference doubles if the radius doubles. </w:t>
        <w:br/>
        <w:t xml:space="preserve">Diameter is always twice as large as the radius, that is d= 2r. If we double the diameter, our new diameter will be 2d, and our new radius will be 2r. Therefore, the circumference of a circle will be C= 2π*2r = 4πr. From this example we may also conclude that circumference doubles if we double the diameter. </w:t>
        <w:br/>
        <w:t xml:space="preserve">If we triple the radius, our new radius will be 3r, and the circumference formula will look like C= 2π*3r= 6πr. We may conclude that circumference triples if the radius triples. Generally, we may claim that there is a linear positive relationship between the radius and the circumference. </w:t>
      </w:r>
    </w:p>
    <w:p>
      <w:pPr>
        <w:pStyle w:val="Heading2"/>
        <w:bidi w:val="0"/>
        <w:jc w:val="start"/>
        <w:rPr/>
      </w:pPr>
      <w:bookmarkStart w:id="3" w:name="question-3"/>
      <w:bookmarkEnd w:id="3"/>
      <w:r>
        <w:rPr/>
        <w:t xml:space="preserve">Question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happens to the area of a circle if you double the radius? What happens if you double the diameter? What happens if you triple the radius? </w:t>
        <w:br/>
        <w:t xml:space="preserve">The formula for the area of a circle is S= πr2 , where S – area, r – radius , π = 3. 14. </w:t>
        <w:br/>
        <w:t xml:space="preserve">Let’s assume that we have a circle with a radius r. if we double the radius, the new radius would be 2r. Substitute new radius into the formula: S= π (2r)2 = 4πr2. We may conclude that the area of the circle will quadruple if we double the radius. </w:t>
        <w:br/>
        <w:t xml:space="preserve">Doubling the diameter is the same as doubling the radius: the new diameter will be 2d, and new radius will be 2r. Consequently, area of a new circle will be S= 4πr2 . </w:t>
        <w:br/>
        <w:t xml:space="preserve">If we triple the radius, the new formula will be S= π(3r)2 = 9πr2 We may conclude that the area of the new circle will be 9 times larger than the area of an original circle. Generally, there is an exponential relationship between the area of the circle and its radius.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https://assignbuster.com/example-of-geometry-questions-argumentative-essay/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geometry questions argumentat...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social-issu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geometry questions argumentative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geometry questions argumentative essay</dc:title>
  <dc:subject>Sociology;Social Issues</dc:subject>
  <dc:creator>AssignBuster</dc:creator>
  <cp:keywords/>
  <dc:description>What happens to the area, if the base is doubled and the height remains the same?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Sociology;Social Issues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