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"https://assignbuster.com/to-calculate-the-percentage-composition-of-the-mixture-of-na2co3-nahco3-essay-sample/"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To calculate the percentage composition of the mixture of na2co3 + nahco3 essay s...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Aim – To calculate the percentage composition of the mixture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Na2CO3 + NaHCO3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Weigh a perfectly dry crucible with properly fitted lid.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Weigh the crucible with 1 gram of the mixture.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Heat the crucible with a partially open lid for 10 minutes with low flame and gradually increase the flame.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Keep heating for 30 minutes.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Place the crucible to a dessicator.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Weigh the cooled crucible and note it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used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Crucible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Weighing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Dessicator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Bunsen burner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Tripod 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Lighter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 The mixture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Qualitative analysis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The cooling process was time consuming.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When the heating started, there were some fumes evolved.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In the middle of the process of heating some orange colour deposits could be seen in the tripod stand.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It was hard to keep the lid of the crucible partially open, as it was not balancing perfectly.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The crucible turned very hot, thus it was hard to place the crucible in the dessicator.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The vaseline wasn’t very sticky, thus the lid of the dessicator wasn’t very tight.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 Once the crucible was placed inside the dessicator, it was difficult to keep the lid partially open as it was too hot to touch and one had to use holder.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COLLECTION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of the crucible + 0. 001g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of the crucible + mixture + 0. 001g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of the mixture + 0. 002g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Heating, Mass of the crucible + 0. 001g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lost after heating + 0. 002g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27. 385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28. 222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0. 837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28. 000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0. 222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30. 238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31. 188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0. 950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30. 951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0. 237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PROCESSING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2NaHCO3 —- Na2CO3 + CO2 + H2O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Molar mass of 2NaHCO3 = 168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Molar mass of CO2 + H2O = 44 + 18 = 62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know the mass of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CO2 + H2O = 0. 222 + 0. 002g in the first attempt.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calculated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lost after heating = (Mass of crucible + mixture) – (After heating mass)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mass loss is the mass of H2O + CO2 which evaporates during the heating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Now, to calculate the mass of NaHCO3 can simply be calculated by unitary method as follows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the mass of NaHCO3 be 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168 62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0. 222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X = 0. 602 + 0. 001 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know that the mass of the mixture before heating was 0. 837 + 0. 002g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percentage composition of NaHCO3 can be calculated as follows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(0. 602/0. 837)*100 = 71. 9 %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the percentage composition of Na2CO3 is 100 – 71. 9 = 28. 1 %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 propagation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absolute uncertainty of the masses was + 0. 002g,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the percentage uncertainties of the masses were calculated as follows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(0. 002/0. 602) * 100 = 0. 2 % (rounded of to one significant figure)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(0. 002/0. 837) * 100 = 0. 2 % (rounded of to one significant figure)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the uncertainty for the final value of NaHCO3 71. 9 + 0. 4%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Na2CO3 = 28. 1 + 0. 4%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percentage uncertainties are added.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answer for the second attempt was =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NaHCO3 = 67. 6 + 0. 3 %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Na2CO3 = 32. 4 + 0. 3%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final result would be 30. 25 + 0. 6 % as it is the average of both the attempts made.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 value of the composition is 30 %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quite close and can be concluded that the answer is not exact due to some human errors or impure mixtures.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Evaluation 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The answer could have been more accurate and precise if I would have repeated the experiment once 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Could have used better equipment with more precise readings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Made sure that the mixture used was pure.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https://assignbuster.com/to-calculate-the-percentage-composition-of-the-mixture-of-na2co3-nahco3-essay-sample/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To calculate the percentage composition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calculate the percentage composition of the mixture of na2co3 + nahco3 essay s...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calculate the percentage composition of the mixture of na2co3 + nahco3 essay s...</dc:title>
  <dc:subject>Science;Chemistry</dc:subject>
  <dc:creator>AssignBuster</dc:creator>
  <cp:keywords/>
  <dc:description>001g Mass of the crucible + mixture + 0.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