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"https://assignbuster.com/ammonium-chloride-enthalpy-lab-data-collection-and-processing-essay-sample/"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Ammonium chloride enthalpy lab – data collection and processing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Information Used: </w:t>
      </w:r>
    </w:p>
    <w:p>
      <w:pPr>
        <w:pStyle w:val="TextBody"/>
        <w:bidi w:val="0"/>
        <w:spacing w:before="0" w:after="283"/>
        <w:jc w:val="start"/>
        <w:rPr/>
      </w:pPr>
      <w:r>
        <w:rPr/>
        <w:t xml:space="preserve">Specific Heat Capacity of Water = 4. 186J/g oC </w:t>
      </w:r>
    </w:p>
    <w:p>
      <w:pPr>
        <w:pStyle w:val="TextBody"/>
        <w:bidi w:val="0"/>
        <w:spacing w:before="0" w:after="283"/>
        <w:jc w:val="start"/>
        <w:rPr/>
      </w:pPr>
      <w:r>
        <w:rPr/>
        <w:t xml:space="preserve">Specific Heat Capacity of NH4Cl = 3. 95J/g oC </w:t>
      </w:r>
    </w:p>
    <w:p>
      <w:pPr>
        <w:pStyle w:val="TextBody"/>
        <w:bidi w:val="0"/>
        <w:spacing w:before="0" w:after="283"/>
        <w:jc w:val="start"/>
        <w:rPr/>
      </w:pPr>
      <w:r>
        <w:rPr/>
        <w:t xml:space="preserve">Trial 1: </w:t>
      </w:r>
    </w:p>
    <w:p>
      <w:pPr>
        <w:pStyle w:val="TextBody"/>
        <w:bidi w:val="0"/>
        <w:spacing w:before="0" w:after="283"/>
        <w:jc w:val="start"/>
        <w:rPr/>
      </w:pPr>
      <w:r>
        <w:rPr/>
        <w:t xml:space="preserve">Step 1: Calculate Moles of NH4Cl </w:t>
      </w:r>
    </w:p>
    <w:p>
      <w:pPr>
        <w:pStyle w:val="TextBody"/>
        <w:bidi w:val="0"/>
        <w:spacing w:before="0" w:after="283"/>
        <w:jc w:val="start"/>
        <w:rPr/>
      </w:pPr>
      <w:r>
        <w:rPr/>
        <w:t xml:space="preserve">(Mass / Molar Mass) = (3. 50 0. 01 / 53. 49) = (3. 50 0. 28% / 53. 49) = 0. 07 0. 0002 moles </w:t>
      </w:r>
    </w:p>
    <w:p>
      <w:pPr>
        <w:pStyle w:val="TextBody"/>
        <w:bidi w:val="0"/>
        <w:spacing w:before="0" w:after="283"/>
        <w:jc w:val="start"/>
        <w:rPr/>
      </w:pPr>
      <w:r>
        <w:rPr/>
        <w:t xml:space="preserve">Step 2: Calculate the enthalpy change </w:t>
      </w:r>
    </w:p>
    <w:p>
      <w:pPr>
        <w:pStyle w:val="TextBody"/>
        <w:bidi w:val="0"/>
        <w:spacing w:before="0" w:after="283"/>
        <w:jc w:val="start"/>
        <w:rPr/>
      </w:pPr>
      <w:r>
        <w:rPr/>
        <w:t xml:space="preserve">Q = n x ? H </w:t>
      </w:r>
    </w:p>
    <w:p>
      <w:pPr>
        <w:pStyle w:val="TextBody"/>
        <w:bidi w:val="0"/>
        <w:spacing w:before="0" w:after="283"/>
        <w:jc w:val="start"/>
        <w:rPr/>
      </w:pPr>
      <w:r>
        <w:rPr/>
        <w:t xml:space="preserve">Q = energy from water </w:t>
      </w:r>
    </w:p>
    <w:p>
      <w:pPr>
        <w:pStyle w:val="TextBody"/>
        <w:bidi w:val="0"/>
        <w:spacing w:before="0" w:after="283"/>
        <w:jc w:val="start"/>
        <w:rPr/>
      </w:pPr>
      <w:r>
        <w:rPr/>
        <w:t xml:space="preserve">-Q = energy transferred from water </w:t>
      </w:r>
    </w:p>
    <w:p>
      <w:pPr>
        <w:pStyle w:val="TextBody"/>
        <w:bidi w:val="0"/>
        <w:spacing w:before="0" w:after="283"/>
        <w:jc w:val="start"/>
        <w:rPr/>
      </w:pPr>
      <w:r>
        <w:rPr/>
        <w:t xml:space="preserve">? H = – Q / n </w:t>
      </w:r>
    </w:p>
    <w:p>
      <w:pPr>
        <w:pStyle w:val="TextBody"/>
        <w:bidi w:val="0"/>
        <w:spacing w:before="0" w:after="283"/>
        <w:jc w:val="start"/>
        <w:rPr/>
      </w:pPr>
      <w:r>
        <w:rPr/>
        <w:t xml:space="preserve">? H = – [(23. 40 0. 01)(4. 186)(( 7 0. 05) – (16 0. 05))] / 0. 07 0. 0002 </w:t>
      </w:r>
    </w:p>
    <w:p>
      <w:pPr>
        <w:pStyle w:val="TextBody"/>
        <w:bidi w:val="0"/>
        <w:spacing w:before="0" w:after="283"/>
        <w:jc w:val="start"/>
        <w:rPr/>
      </w:pPr>
      <w:r>
        <w:rPr/>
        <w:t xml:space="preserve">= – [(23. 40 0. 04%)(4. 186)( -9 0. 1)] / 0. 07 0. 28% </w:t>
      </w:r>
    </w:p>
    <w:p>
      <w:pPr>
        <w:pStyle w:val="TextBody"/>
        <w:bidi w:val="0"/>
        <w:spacing w:before="0" w:after="283"/>
        <w:jc w:val="start"/>
        <w:rPr/>
      </w:pPr>
      <w:r>
        <w:rPr/>
        <w:t xml:space="preserve">= – [(23. 40 0. 04%)(4. 186)(-9 1. 1%)] / 0. 07 0. 28% </w:t>
      </w:r>
    </w:p>
    <w:p>
      <w:pPr>
        <w:pStyle w:val="TextBody"/>
        <w:bidi w:val="0"/>
        <w:spacing w:before="0" w:after="283"/>
        <w:jc w:val="start"/>
        <w:rPr/>
      </w:pPr>
      <w:r>
        <w:rPr/>
        <w:t xml:space="preserve">= – [ (-881. 57 1. 14%) / 0. 07 0. 28% </w:t>
      </w:r>
    </w:p>
    <w:p>
      <w:pPr>
        <w:pStyle w:val="TextBody"/>
        <w:bidi w:val="0"/>
        <w:spacing w:before="0" w:after="283"/>
        <w:jc w:val="start"/>
        <w:rPr/>
      </w:pPr>
      <w:r>
        <w:rPr/>
        <w:t xml:space="preserve">= -( -12593. 86 1. 42%) </w:t>
      </w:r>
    </w:p>
    <w:p>
      <w:pPr>
        <w:pStyle w:val="TextBody"/>
        <w:bidi w:val="0"/>
        <w:spacing w:before="0" w:after="283"/>
        <w:jc w:val="start"/>
        <w:rPr/>
      </w:pPr>
      <w:r>
        <w:rPr/>
        <w:t xml:space="preserve">= 12593. 86 J/mol 178. 83 J/mol </w:t>
      </w:r>
    </w:p>
    <w:p>
      <w:pPr>
        <w:pStyle w:val="TextBody"/>
        <w:bidi w:val="0"/>
        <w:spacing w:before="0" w:after="283"/>
        <w:jc w:val="start"/>
        <w:rPr/>
      </w:pPr>
      <w:r>
        <w:rPr/>
        <w:t xml:space="preserve">Trial 2: </w:t>
      </w:r>
    </w:p>
    <w:p>
      <w:pPr>
        <w:pStyle w:val="TextBody"/>
        <w:bidi w:val="0"/>
        <w:spacing w:before="0" w:after="283"/>
        <w:jc w:val="start"/>
        <w:rPr/>
      </w:pPr>
      <w:r>
        <w:rPr/>
        <w:t xml:space="preserve">Step 1: Calculate Moles of NH4Cl </w:t>
      </w:r>
    </w:p>
    <w:p>
      <w:pPr>
        <w:pStyle w:val="TextBody"/>
        <w:bidi w:val="0"/>
        <w:spacing w:before="0" w:after="283"/>
        <w:jc w:val="start"/>
        <w:rPr/>
      </w:pPr>
      <w:r>
        <w:rPr/>
        <w:t xml:space="preserve">(Mass / Molar Mass) = (3. 40 0. 01 / 53. 49) = (3. 40 0. 29% / 53. 49) = 0. 06 0. 29% = 0. 06 0. 0002 moles </w:t>
      </w:r>
    </w:p>
    <w:p>
      <w:pPr>
        <w:pStyle w:val="TextBody"/>
        <w:bidi w:val="0"/>
        <w:spacing w:before="0" w:after="283"/>
        <w:jc w:val="start"/>
        <w:rPr/>
      </w:pPr>
      <w:r>
        <w:rPr/>
        <w:t xml:space="preserve">Step 2: Calculate the heat (enthalpy) change </w:t>
      </w:r>
    </w:p>
    <w:p>
      <w:pPr>
        <w:pStyle w:val="TextBody"/>
        <w:bidi w:val="0"/>
        <w:spacing w:before="0" w:after="283"/>
        <w:jc w:val="start"/>
        <w:rPr/>
      </w:pPr>
      <w:r>
        <w:rPr/>
        <w:t xml:space="preserve">Q = n x ? H </w:t>
      </w:r>
    </w:p>
    <w:p>
      <w:pPr>
        <w:pStyle w:val="TextBody"/>
        <w:bidi w:val="0"/>
        <w:spacing w:before="0" w:after="283"/>
        <w:jc w:val="start"/>
        <w:rPr/>
      </w:pPr>
      <w:r>
        <w:rPr/>
        <w:t xml:space="preserve">q = energy from water </w:t>
      </w:r>
    </w:p>
    <w:p>
      <w:pPr>
        <w:pStyle w:val="TextBody"/>
        <w:bidi w:val="0"/>
        <w:spacing w:before="0" w:after="283"/>
        <w:jc w:val="start"/>
        <w:rPr/>
      </w:pPr>
      <w:r>
        <w:rPr/>
        <w:t xml:space="preserve">-q = energy transferred from water </w:t>
      </w:r>
    </w:p>
    <w:p>
      <w:pPr>
        <w:pStyle w:val="TextBody"/>
        <w:bidi w:val="0"/>
        <w:spacing w:before="0" w:after="283"/>
        <w:jc w:val="start"/>
        <w:rPr/>
      </w:pPr>
      <w:r>
        <w:rPr/>
        <w:t xml:space="preserve">? H = – Q / n </w:t>
      </w:r>
    </w:p>
    <w:p>
      <w:pPr>
        <w:pStyle w:val="TextBody"/>
        <w:bidi w:val="0"/>
        <w:spacing w:before="0" w:after="283"/>
        <w:jc w:val="start"/>
        <w:rPr/>
      </w:pPr>
      <w:r>
        <w:rPr/>
        <w:t xml:space="preserve">? H = – [(24. 78 0. 01)(4. 186)(-8 0. 1)] / 0. 06 0. 0002 </w:t>
      </w:r>
    </w:p>
    <w:p>
      <w:pPr>
        <w:pStyle w:val="TextBody"/>
        <w:bidi w:val="0"/>
        <w:spacing w:before="0" w:after="283"/>
        <w:jc w:val="start"/>
        <w:rPr/>
      </w:pPr>
      <w:r>
        <w:rPr/>
        <w:t xml:space="preserve">= – [(24. 78 0. 04%)(4. 186)(-8 1. 43%)] / 0. 06 0. 29% </w:t>
      </w:r>
    </w:p>
    <w:p>
      <w:pPr>
        <w:pStyle w:val="TextBody"/>
        <w:bidi w:val="0"/>
        <w:spacing w:before="0" w:after="283"/>
        <w:jc w:val="start"/>
        <w:rPr/>
      </w:pPr>
      <w:r>
        <w:rPr/>
        <w:t xml:space="preserve">= – [ (-829. 83 1. 47%) / 0. 06 0. 29%] </w:t>
      </w:r>
    </w:p>
    <w:p>
      <w:pPr>
        <w:pStyle w:val="TextBody"/>
        <w:bidi w:val="0"/>
        <w:spacing w:before="0" w:after="283"/>
        <w:jc w:val="start"/>
        <w:rPr/>
      </w:pPr>
      <w:r>
        <w:rPr/>
        <w:t xml:space="preserve">= -( -13830. 50 1. 76%) </w:t>
      </w:r>
    </w:p>
    <w:p>
      <w:pPr>
        <w:pStyle w:val="TextBody"/>
        <w:bidi w:val="0"/>
        <w:spacing w:before="0" w:after="283"/>
        <w:jc w:val="start"/>
        <w:rPr/>
      </w:pPr>
      <w:r>
        <w:rPr/>
        <w:t xml:space="preserve">= 13830. 50 J/mol 243. 42 J/mol </w:t>
      </w:r>
    </w:p>
    <w:p>
      <w:pPr>
        <w:pStyle w:val="TextBody"/>
        <w:bidi w:val="0"/>
        <w:spacing w:before="0" w:after="283"/>
        <w:jc w:val="start"/>
        <w:rPr/>
      </w:pPr>
      <w:r>
        <w:rPr/>
        <w:t xml:space="preserve">Trial 3: </w:t>
      </w:r>
    </w:p>
    <w:p>
      <w:pPr>
        <w:pStyle w:val="TextBody"/>
        <w:bidi w:val="0"/>
        <w:spacing w:before="0" w:after="283"/>
        <w:jc w:val="start"/>
        <w:rPr/>
      </w:pPr>
      <w:r>
        <w:rPr/>
        <w:t xml:space="preserve">Step 1: Calculate Moles of NH4Cl </w:t>
      </w:r>
    </w:p>
    <w:p>
      <w:pPr>
        <w:pStyle w:val="TextBody"/>
        <w:bidi w:val="0"/>
        <w:spacing w:before="0" w:after="283"/>
        <w:jc w:val="start"/>
        <w:rPr/>
      </w:pPr>
      <w:r>
        <w:rPr/>
        <w:t xml:space="preserve">(Mass / Molar Mass) = (3. 51 0. 01 / 53. 49) = (3. 51 0. 28% / 53. 49) = 0. 07 0. 28% = 0. 07 0. 0002 moles </w:t>
      </w:r>
    </w:p>
    <w:p>
      <w:pPr>
        <w:pStyle w:val="TextBody"/>
        <w:bidi w:val="0"/>
        <w:spacing w:before="0" w:after="283"/>
        <w:jc w:val="start"/>
        <w:rPr/>
      </w:pPr>
      <w:r>
        <w:rPr/>
        <w:t xml:space="preserve">Step 2: Calculate the heat (enthalpy) change </w:t>
      </w:r>
    </w:p>
    <w:p>
      <w:pPr>
        <w:pStyle w:val="TextBody"/>
        <w:bidi w:val="0"/>
        <w:spacing w:before="0" w:after="283"/>
        <w:jc w:val="start"/>
        <w:rPr/>
      </w:pPr>
      <w:r>
        <w:rPr/>
        <w:t xml:space="preserve">Q = n x ? H </w:t>
      </w:r>
    </w:p>
    <w:p>
      <w:pPr>
        <w:pStyle w:val="TextBody"/>
        <w:bidi w:val="0"/>
        <w:spacing w:before="0" w:after="283"/>
        <w:jc w:val="start"/>
        <w:rPr/>
      </w:pPr>
      <w:r>
        <w:rPr/>
        <w:t xml:space="preserve">q = energy from water </w:t>
      </w:r>
    </w:p>
    <w:p>
      <w:pPr>
        <w:pStyle w:val="TextBody"/>
        <w:bidi w:val="0"/>
        <w:spacing w:before="0" w:after="283"/>
        <w:jc w:val="start"/>
        <w:rPr/>
      </w:pPr>
      <w:r>
        <w:rPr/>
        <w:t xml:space="preserve">-q = energy transferred from water </w:t>
      </w:r>
    </w:p>
    <w:p>
      <w:pPr>
        <w:pStyle w:val="TextBody"/>
        <w:bidi w:val="0"/>
        <w:spacing w:before="0" w:after="283"/>
        <w:jc w:val="start"/>
        <w:rPr/>
      </w:pPr>
      <w:r>
        <w:rPr/>
        <w:t xml:space="preserve">? H = – Q / n </w:t>
      </w:r>
    </w:p>
    <w:p>
      <w:pPr>
        <w:pStyle w:val="TextBody"/>
        <w:bidi w:val="0"/>
        <w:spacing w:before="0" w:after="283"/>
        <w:jc w:val="start"/>
        <w:rPr/>
      </w:pPr>
      <w:r>
        <w:rPr/>
        <w:t xml:space="preserve">? H = – [(23. 37 0. 01)(4. 186)(-9 0. 1)] / 0. 07 0. 0002 </w:t>
      </w:r>
    </w:p>
    <w:p>
      <w:pPr>
        <w:pStyle w:val="TextBody"/>
        <w:bidi w:val="0"/>
        <w:spacing w:before="0" w:after="283"/>
        <w:jc w:val="start"/>
        <w:rPr/>
      </w:pPr>
      <w:r>
        <w:rPr/>
        <w:t xml:space="preserve">= – [(23. 37 0. 04%)(4. 186)(-9 1. 11%)] / 0. 07 0. 28% </w:t>
      </w:r>
    </w:p>
    <w:p>
      <w:pPr>
        <w:pStyle w:val="TextBody"/>
        <w:bidi w:val="0"/>
        <w:spacing w:before="0" w:after="283"/>
        <w:jc w:val="start"/>
        <w:rPr/>
      </w:pPr>
      <w:r>
        <w:rPr/>
        <w:t xml:space="preserve">= – [ (-880. 44 1. 15%) / 0. 07 0. 28%] </w:t>
      </w:r>
    </w:p>
    <w:p>
      <w:pPr>
        <w:pStyle w:val="TextBody"/>
        <w:bidi w:val="0"/>
        <w:spacing w:before="0" w:after="283"/>
        <w:jc w:val="start"/>
        <w:rPr/>
      </w:pPr>
      <w:r>
        <w:rPr/>
        <w:t xml:space="preserve">= -( -12577. 73 1. 43%) </w:t>
      </w:r>
    </w:p>
    <w:p>
      <w:pPr>
        <w:pStyle w:val="TextBody"/>
        <w:bidi w:val="0"/>
        <w:spacing w:before="0" w:after="283"/>
        <w:jc w:val="start"/>
        <w:rPr/>
      </w:pPr>
      <w:r>
        <w:rPr/>
        <w:t xml:space="preserve">= 12577. 73 J/mol 179. 86 J/mol </w:t>
      </w:r>
    </w:p>
    <w:p>
      <w:pPr>
        <w:pStyle w:val="TextBody"/>
        <w:bidi w:val="0"/>
        <w:spacing w:before="0" w:after="283"/>
        <w:jc w:val="start"/>
        <w:rPr/>
      </w:pPr>
      <w:r>
        <w:rPr/>
        <w:t xml:space="preserve">Trial 4: </w:t>
      </w:r>
    </w:p>
    <w:p>
      <w:pPr>
        <w:pStyle w:val="TextBody"/>
        <w:bidi w:val="0"/>
        <w:spacing w:before="0" w:after="283"/>
        <w:jc w:val="start"/>
        <w:rPr/>
      </w:pPr>
      <w:r>
        <w:rPr/>
        <w:t xml:space="preserve">Step 1: Calculate Moles of NH4Cl </w:t>
      </w:r>
    </w:p>
    <w:p>
      <w:pPr>
        <w:pStyle w:val="TextBody"/>
        <w:bidi w:val="0"/>
        <w:spacing w:before="0" w:after="283"/>
        <w:jc w:val="start"/>
        <w:rPr/>
      </w:pPr>
      <w:r>
        <w:rPr/>
        <w:t xml:space="preserve">(Mass / Molar Mass) = (3. 49 0. 01 / 53. 49) = (3. 49 0. 29% / 53. 49) = 0. 07 0. 29% = 0. 07 0. 0002 moles </w:t>
      </w:r>
    </w:p>
    <w:p>
      <w:pPr>
        <w:pStyle w:val="TextBody"/>
        <w:bidi w:val="0"/>
        <w:spacing w:before="0" w:after="283"/>
        <w:jc w:val="start"/>
        <w:rPr/>
      </w:pPr>
      <w:r>
        <w:rPr/>
        <w:t xml:space="preserve">Step 2: Calculate the heat (enthalpy) change </w:t>
      </w:r>
    </w:p>
    <w:p>
      <w:pPr>
        <w:pStyle w:val="TextBody"/>
        <w:bidi w:val="0"/>
        <w:spacing w:before="0" w:after="283"/>
        <w:jc w:val="start"/>
        <w:rPr/>
      </w:pPr>
      <w:r>
        <w:rPr/>
        <w:t xml:space="preserve">Q = n x ? H </w:t>
      </w:r>
    </w:p>
    <w:p>
      <w:pPr>
        <w:pStyle w:val="TextBody"/>
        <w:bidi w:val="0"/>
        <w:spacing w:before="0" w:after="283"/>
        <w:jc w:val="start"/>
        <w:rPr/>
      </w:pPr>
      <w:r>
        <w:rPr/>
        <w:t xml:space="preserve">q = energy from water </w:t>
      </w:r>
    </w:p>
    <w:p>
      <w:pPr>
        <w:pStyle w:val="TextBody"/>
        <w:bidi w:val="0"/>
        <w:spacing w:before="0" w:after="283"/>
        <w:jc w:val="start"/>
        <w:rPr/>
      </w:pPr>
      <w:r>
        <w:rPr/>
        <w:t xml:space="preserve">-q = energy transferred from water </w:t>
      </w:r>
    </w:p>
    <w:p>
      <w:pPr>
        <w:pStyle w:val="TextBody"/>
        <w:bidi w:val="0"/>
        <w:spacing w:before="0" w:after="283"/>
        <w:jc w:val="start"/>
        <w:rPr/>
      </w:pPr>
      <w:r>
        <w:rPr/>
        <w:t xml:space="preserve">? H = – Q / n </w:t>
      </w:r>
    </w:p>
    <w:p>
      <w:pPr>
        <w:pStyle w:val="TextBody"/>
        <w:bidi w:val="0"/>
        <w:spacing w:before="0" w:after="283"/>
        <w:jc w:val="start"/>
        <w:rPr/>
      </w:pPr>
      <w:r>
        <w:rPr/>
        <w:t xml:space="preserve">? H = – [(24. 05 0. 01)(4. 186)(-7 0. 1)] / 0. 07 0. 0002 </w:t>
      </w:r>
    </w:p>
    <w:p>
      <w:pPr>
        <w:pStyle w:val="TextBody"/>
        <w:bidi w:val="0"/>
        <w:spacing w:before="0" w:after="283"/>
        <w:jc w:val="start"/>
        <w:rPr/>
      </w:pPr>
      <w:r>
        <w:rPr/>
        <w:t xml:space="preserve">= – [(24. 05 0. 04%)(4. 186)(-7 1. 43%)] / 0. 07 0. 29% </w:t>
      </w:r>
    </w:p>
    <w:p>
      <w:pPr>
        <w:pStyle w:val="TextBody"/>
        <w:bidi w:val="0"/>
        <w:spacing w:before="0" w:after="283"/>
        <w:jc w:val="start"/>
        <w:rPr/>
      </w:pPr>
      <w:r>
        <w:rPr/>
        <w:t xml:space="preserve">= – [ (-704. 71 1. 47%) / 0. 07 0. 29%] </w:t>
      </w:r>
    </w:p>
    <w:p>
      <w:pPr>
        <w:pStyle w:val="TextBody"/>
        <w:bidi w:val="0"/>
        <w:spacing w:before="0" w:after="283"/>
        <w:jc w:val="start"/>
        <w:rPr/>
      </w:pPr>
      <w:r>
        <w:rPr/>
        <w:t xml:space="preserve">= -( -10067. 33 1. 76%) </w:t>
      </w:r>
    </w:p>
    <w:p>
      <w:pPr>
        <w:pStyle w:val="TextBody"/>
        <w:bidi w:val="0"/>
        <w:spacing w:before="0" w:after="283"/>
        <w:jc w:val="start"/>
        <w:rPr/>
      </w:pPr>
      <w:r>
        <w:rPr/>
        <w:t xml:space="preserve">= 10067. 33 J/mol 177. 19 J/mol </w:t>
      </w:r>
    </w:p>
    <w:p>
      <w:pPr>
        <w:pStyle w:val="TextBody"/>
        <w:bidi w:val="0"/>
        <w:spacing w:before="0" w:after="283"/>
        <w:jc w:val="start"/>
        <w:rPr/>
      </w:pPr>
      <w:r>
        <w:rPr/>
        <w:t xml:space="preserve">Conclusion: </w:t>
      </w:r>
    </w:p>
    <w:p>
      <w:pPr>
        <w:pStyle w:val="TextBody"/>
        <w:bidi w:val="0"/>
        <w:spacing w:before="0" w:after="283"/>
        <w:jc w:val="start"/>
        <w:rPr/>
      </w:pPr>
      <w:r>
        <w:rPr/>
        <w:t xml:space="preserve">The average of the enthalpies is: 12267. 36 J/mol 602. 11 J/mol. Because the enthalpy is greater than zero, the reaction NH4Cl(s) + H2O(l) –&gt; NH3(g) + H2O(l) + Hcl(aq) is endothermic. The drop in temperature indicates that the system absorbed heat, so it has a positive enthalpy change. </w:t>
      </w:r>
    </w:p>
    <w:p>
      <w:pPr>
        <w:pStyle w:val="TextBody"/>
        <w:bidi w:val="0"/>
        <w:spacing w:before="0" w:after="283"/>
        <w:jc w:val="start"/>
        <w:rPr/>
      </w:pPr>
      <w:r>
        <w:rPr/>
        <w:t xml:space="preserve">The actual enthalpy is 14. 8 KJ/mol, while ours is 12. 67 KJ/mol. This means our result is off by about 14%. This is possible for several reasons which make this lab almost impossible to perform completely accurately. Firstly, the Styrofoam cup we used as a calorimeter absorbed some of the heat, however this was not reflected in the calculations. Also, the coffee cup lid we used was not effective in isolating the system, so heat was lost to the surroundings. When we opened the lid to add the Ammonium Chloride, we left it open for a short time, during which the energy was not retained within the calorimeter. </w:t>
      </w:r>
    </w:p>
    <w:p>
      <w:pPr>
        <w:pStyle w:val="TextBody"/>
        <w:bidi w:val="0"/>
        <w:spacing w:before="0" w:after="283"/>
        <w:jc w:val="start"/>
        <w:rPr/>
      </w:pPr>
      <w:r>
        <w:rPr/>
        <w:t xml:space="preserve">If the lid was made with no holes, except for the thermometer, less heat would leak out. Another large problem was the way we mixed the Ammonium Chloride into the water. We shook the calorimeter from side to side, but by doing this we inadvertently added extra momentum and therefore heat to the system. In addition, the temperature of the room was not monitored, so the temperature of the environment could have been changing, which would affect the reaction. We could remedy this by ensuring the temperature stayed at standard room temperature the entire time the reaction was taking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https://assignbuster.com/ammonium-chloride-enthalpy-lab-data-collection-and-processing-essay-sample/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Ammonium chloride enthalpy lab – data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Ammonium chloride enthalpy lab – data collection and processing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Ammonium chloride enthalpy lab – data collection and processing essay sample</dc:title>
  <dc:subject>Science;Chemistry</dc:subject>
  <dc:creator>AssignBuster</dc:creator>
  <cp:keywords/>
  <dc:description>H = []  0.07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