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"https://assignbuster.com/this-is-water-summary-essay/"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This is water summary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"https://assignbuster.com/essay-subjects/environment/"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Environment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Water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Wallace delivered the Kenyon College commencement address that was not the typical commencement address you would normally hear at agraduation. He starts off his speech by telling a story having the idea that even the most " important realities are often the ones that are hardest to see and talk about. " He talks about living in the adult world that these soon to be graduates will enter and how it can be ere dull at times.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how learning about how to think about the choice we make in our life, the choices we make will impact our life whether it be a good impact, or a bad impact. Wallace delivers this speech (in a way to get these graduates not necessarily discouraged) giving the former students a face of reality that life is dull when you go through the same thing every day. And that when people go through the same thing " day in and day out" people tend to forget about the others around 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forgetting about the other people around us occurs, Wallace believes that makes us believe that we are the " center of the universe. " This way of thinking as Wallace states is to be our " default setting" where we tend to block everyone our except for ourselves and if anyone gets in our way, then they must the ones at fault. Wallace also states, " if you really learn to pay attention, then you will know there are other options. " We have the choice to think of those other options, but we also have he choice to not think of those other options.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Choosing the option to pay attention to the others around us and not be a " prisoner of our own brain" could possibly let ourselves live happier lives. Having awareness as Wallace stated, " Is unimaginably hard to do this, to stay conscious and alive In the adult world day In and day out. But, youreducationreally Is the Job of a lifetime. " In conclusion, Wallace believes that we have choices to be aware of and to really think of the choices we make.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https://assignbuster.com/this-is-water-summary-essay/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This is water summary essay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vironment/wa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This is water summary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water summary essay</dc:title>
  <dc:subject>Environment;Water</dc:subject>
  <dc:creator>AssignBuster</dc:creator>
  <cp:keywords/>
  <dc:description>But, youreducationreally Is the Job of a lifetime." In conclusion, Wallace believes that we have choices to be aware of and to really think of the ch...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Environment;Water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