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"https://assignbuster.com/song-of-seven-lovel-essay-sample/"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Song of seven lovel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Marriage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crave your pardon, royal kin, </w:t>
        <w:br/>
        <w:t xml:space="preserve">Whose praises cheer my heart so well; </w:t>
        <w:br/>
        <w:t xml:space="preserve">If I should wound some feelings by </w:t>
        <w:br/>
        <w:t xml:space="preserve">The story I mean to tell. </w:t>
        <w:br/>
        <w:t xml:space="preserve">Deep loves which I alone have known </w:t>
        <w:br/>
        <w:t xml:space="preserve">I venture to reveal to you. </w:t>
        <w:br/>
        <w:t xml:space="preserve">They echo here within my heart </w:t>
        <w:br/>
        <w:t xml:space="preserve">As fond desire will ever do. A thousand aching memories— </w:t>
        <w:br/>
        <w:t xml:space="preserve">I think shall never be forgot— </w:t>
        <w:br/>
        <w:t xml:space="preserve">Still whisper to me in the air </w:t>
        <w:br/>
        <w:t xml:space="preserve">Of loves that love me not. </w:t>
        <w:br/>
        <w:t xml:space="preserve">My first love was a hidden sun, </w:t>
        <w:br/>
        <w:t xml:space="preserve">A dawn which never came today, </w:t>
        <w:br/>
        <w:t xml:space="preserve">But like a lovely knot of hair, </w:t>
        <w:br/>
        <w:t xml:space="preserve">It fluttered loose and fell away. </w:t>
        <w:br/>
        <w:t xml:space="preserve">My second love was ecstasy, </w:t>
        <w:br/>
        <w:t xml:space="preserve">A glorious, glowing hidden fire </w:t>
        <w:br/>
        <w:t xml:space="preserve">Which burned within my secret breast: No other guessed my deep desire- A golden gong of perfect tone </w:t>
        <w:br/>
        <w:t xml:space="preserve">Whose notes were lost within my heart; Another knot of lovely hair </w:t>
        <w:br/>
        <w:t xml:space="preserve">Which trembled loose and fell apart apart. </w:t>
        <w:br/>
        <w:t xml:space="preserve">My third love was a letter sweet, </w:t>
        <w:br/>
        <w:t xml:space="preserve">It was sealed but never sent, </w:t>
        <w:br/>
        <w:t xml:space="preserve">Contrived of futile fantasies, </w:t>
        <w:br/>
        <w:t xml:space="preserve">And all my hours to love were lent. </w:t>
        <w:br/>
        <w:t xml:space="preserve">My love was my cousin too, </w:t>
        <w:br/>
        <w:t xml:space="preserve">And so no word was ever said; </w:t>
        <w:br/>
        <w:t xml:space="preserve">We could not speak the thing we felt, </w:t>
        <w:br/>
        <w:t xml:space="preserve">For plainly we could never be wed. </w:t>
        <w:br/>
        <w:t xml:space="preserve">And so he chose to marry wealth </w:t>
        <w:br/>
        <w:t xml:space="preserve">And look a bride of noble rank, </w:t>
        <w:br/>
        <w:t xml:space="preserve">Whom I beheld without a tear </w:t>
        <w:br/>
        <w:t xml:space="preserve">To tell the bitter cup I drank. </w:t>
        <w:br/>
        <w:t xml:space="preserve">My fourth love fills me yet with joy </w:t>
        <w:br/>
        <w:t xml:space="preserve">As recollections flood my mind, </w:t>
        <w:br/>
        <w:t xml:space="preserve">For he was rich enough to give </w:t>
        <w:br/>
        <w:t xml:space="preserve">Great wedding gifts of every kind. </w:t>
        <w:br/>
        <w:t xml:space="preserve">He did not dare to tell his love </w:t>
        <w:br/>
        <w:t xml:space="preserve">Because, no doubt, he was too shy, </w:t>
        <w:br/>
        <w:t xml:space="preserve">And my high parents seemed to him </w:t>
        <w:br/>
        <w:t xml:space="preserve">Like mountain peaks against the sky. </w:t>
        <w:br/>
        <w:t xml:space="preserve">Besides, his heart was also drawn </w:t>
        <w:br/>
        <w:t xml:space="preserve">By some fair maiden, we heard, </w:t>
        <w:br/>
        <w:t xml:space="preserve">Who shone like moonlight in his eyes, </w:t>
        <w:br/>
        <w:t xml:space="preserve">And whom his relatives preferred. </w:t>
        <w:br/>
        <w:t xml:space="preserve">My fifth love was a sweet perfume </w:t>
        <w:br/>
        <w:t xml:space="preserve">Which set my eager mind a whirl; </w:t>
        <w:br/>
        <w:t xml:space="preserve">A fragrant flower which faded fast: </w:t>
        <w:br/>
        <w:t xml:space="preserve">His parents chose another girl.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sixth love was a strong south wind </w:t>
        <w:br/>
        <w:t xml:space="preserve">Which gently fanned this breast of mind </w:t>
        <w:br/>
        <w:t xml:space="preserve">Till dark clouds gathered in the south </w:t>
        <w:br/>
        <w:t xml:space="preserve">And soon the sun had ceased to shine. </w:t>
        <w:br/>
        <w:t xml:space="preserve">Did he not swear his love was sure </w:t>
        <w:br/>
        <w:t xml:space="preserve">And constant as the ardent sun? </w:t>
        <w:br/>
        <w:t xml:space="preserve">Ah, fickle sun and dreary end </w:t>
        <w:br/>
        <w:t xml:space="preserve">That so brightly had begun! </w:t>
        <w:br/>
        <w:t xml:space="preserve">My seventh love is stronger still </w:t>
        <w:br/>
        <w:t xml:space="preserve">A north wind blowing over the seas </w:t>
        <w:br/>
        <w:t xml:space="preserve">And whipping far-off unknown waves </w:t>
        <w:br/>
        <w:t xml:space="preserve">While sunbeams dance upon the breeze. </w:t>
        <w:br/>
        <w:t xml:space="preserve">Will now at last my dreams come true, </w:t>
        <w:br/>
        <w:t xml:space="preserve">And will he choose me for his mate? </w:t>
        <w:br/>
        <w:t xml:space="preserve">Has holy Prophet written it </w:t>
        <w:br/>
        <w:t xml:space="preserve">Across the pages of our fate? </w:t>
        <w:br/>
        <w:t xml:space="preserve">Yet round the sun deep colors creep, </w:t>
        <w:br/>
        <w:t xml:space="preserve">And though he loves with splendid fire </w:t>
        <w:br/>
        <w:t xml:space="preserve">And vows his will is firm as rock, </w:t>
        <w:br/>
        <w:t xml:space="preserve">I tremble lest he too my tire. </w:t>
        <w:br/>
        <w:t xml:space="preserve">Sore doubts about our hostile kin </w:t>
        <w:br/>
        <w:t xml:space="preserve">Assail my mind with painful dread. </w:t>
        <w:br/>
        <w:t xml:space="preserve">There is an ardent song in which </w:t>
        <w:br/>
        <w:t xml:space="preserve">The noble Prophet wisely said: </w:t>
        <w:br/>
        <w:t xml:space="preserve">“ What comes of feuds between two clans </w:t>
        <w:br/>
        <w:t xml:space="preserve">Who will not speak save to condemn, </w:t>
        <w:br/>
        <w:t xml:space="preserve">Who hurls defiance till the last? </w:t>
        <w:br/>
        <w:t xml:space="preserve">A God who sees will punish them. </w:t>
        <w:br/>
        <w:t xml:space="preserve">My dream is like a ship at sea </w:t>
        <w:br/>
        <w:t xml:space="preserve">Which tries to reach the land in vain, </w:t>
        <w:br/>
        <w:t xml:space="preserve">For earthquakes and tidal waves </w:t>
        <w:br/>
        <w:t xml:space="preserve">Keep driving it to sea again. </w:t>
        <w:br/>
        <w:t xml:space="preserve">So while he waits and hesitates </w:t>
        <w:br/>
        <w:t xml:space="preserve">His chance of winning fame slips by- </w:t>
        <w:br/>
        <w:t xml:space="preserve">Ah, should he dare, I firmly swear </w:t>
        <w:br/>
        <w:t xml:space="preserve">My love for him would never die. </w:t>
        <w:br/>
        <w:t xml:space="preserve">But he defers his suit so long </w:t>
        <w:br/>
        <w:t xml:space="preserve">And puts our ancient laws to naught </w:t>
        <w:br/>
        <w:t xml:space="preserve">Which rule that love should soon be told; </w:t>
        <w:br/>
        <w:t xml:space="preserve">He leaves me doubtful and distraught. </w:t>
        <w:br/>
        <w:t xml:space="preserve">I wonder, shall I turn from him </w:t>
        <w:br/>
        <w:t xml:space="preserve">And give a braver man delight </w:t>
        <w:br/>
        <w:t xml:space="preserve">With love like rippling water where </w:t>
        <w:br/>
        <w:t xml:space="preserve">The sunbeams bathe their laughing light? </w:t>
        <w:br/>
        <w:t xml:space="preserve">Perhaps our souls, discovered here, </w:t>
        <w:br/>
        <w:t xml:space="preserve">Will meet hereafter on the way; </w:t>
        <w:br/>
        <w:t xml:space="preserve">The soul takes down the dismal trail </w:t>
        <w:br/>
        <w:t xml:space="preserve">While going to the Judgment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-from the Maranao –  translated by Dr. Frank C. Laubach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https://assignbuster.com/song-of-seven-lovel-essay-sample/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Song of seven lovel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arri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Song of seven lovel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 of seven lovel essay sample</dc:title>
  <dc:subject>Family;Marriage</dc:subject>
  <dc:creator>AssignBuster</dc:creator>
  <cp:keywords/>
  <dc:description>My sixth love was a strong south wind Which gently fanned this breast of mind Till dark clouds gathered in the south And soon the sun had ceased to sh...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Family;Marriage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