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"https://assignbuster.com/example-of-essay-on-why-i-deserve-to-be-a-sergeant-non-commissioned-officer/"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why i deserve to be a sergeant (non-commissioned officer)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Leadership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Application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wish to be considered for a promotion to Sergeant in the U. S. Army as I believe I have the skills and character required for such a position of responsibility. </w:t>
        <w:br/>
        <w:t xml:space="preserve">I am dedicated to maintaining my duties at all times. Always in the forefront of my mind will be my two main responsibilities: achievement of my assignment, and the well-being of my officers. My aim is to remain proficient at all times in every area of my job. </w:t>
        <w:br/>
        <w:t xml:space="preserve">I am mindful of my role and accountabilities as a Non-commissioned Officer. I will strive to fulfil the role to the best of my ability. I wish to provide strong and effective leadership to my soldiers. I am close to my officers, both on a professional and a personal level and I will attend to their needs before mine. I believe that communication is vital to good leadership and plan to talk regularly with my soldiers, never leaving them unaware. Additionally, I will remain unbiased and objective when endorsing rewards and punishments alike. </w:t>
        <w:br/>
        <w:t xml:space="preserve">My officers will be given sufficient time to perform their duties and they will never be expected to perform duties that are rightfully mine. I believe that respect needs to be earned and I will dedicate all of my time and effort to gaining respect from my soldiers. </w:t>
        <w:br/>
        <w:t xml:space="preserve">I will demonstrate unwaveringly loyalty to those around me, whatever level or field they work within. I will show my high levels of initiative by taking suitable action when orders are not present. I can think on my feet and keep a clear head in stressful circumstances.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https://assignbuster.com/example-of-essay-on-why-i-deserve-to-be-a-sergeant-non-commissioned-officer/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why i deserve to be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leader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why i deserve to be a sergeant (non-commissioned officer)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why i deserve to be a sergeant (non-commissioned officer)</dc:title>
  <dc:subject>Business;Leadership</dc:subject>
  <dc:creator>AssignBuster</dc:creator>
  <cp:keywords/>
  <dc:description>I believe that respect needs to be earned and I will dedicate all of my time and effort to gaining respect from my soldiers.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Business;Leadership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