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"https://assignbuster.com/library-search-worksheet/"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Library search worksheet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School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Library Search Worksheet Use this worksheet to take notes about the articles you find when researching for Week 2 Assignment 1: University Library Search. Fill out each section of the tables for Article 1 and Article 2. You can also save a blank copy of this worksheet and use it to properly cite your sources when you write research papers for your future courses. Article 1: | Career Explored | School Psychologist | | Author |  Gruevski, Dragan; Cvetkovska, Mirjana | | Year published |  2012 | | Title of article | | | Title of Publication/Journal/ |  Construction and Application of Instrument for Measurement of the Attitude Toward School | | Magazine | Psychologists | | Volume/month of publication (if | Vol. 39 | | available) | | | Date you retrieved article from | 01/27/13 | | database | | | Summary of article | This article is talking about how school officials determine the statuses of a school | | | psychologist. The article explains a survey from a primary school in the Republic of | | | Macedonia and how they have negative attitudes towards the Psychologist because of the lack| | | of information, roles and statuses they have about the children. | | | | Article 2: | Career Explored | School Psychologist | | Author |  Perfect, Michelle, M; Morris, Richard, J | | Year published |  2011 | | Title of article |  Delivering school-based mental health services by school psychologists: Education, | | | training and ethical issues. | | Title of Publication/Journal/ |  Psychology in the Schools | | Magazine | | | Volume/month of publication (if | Vol. 39/Dec | | available) | | | Date you retrieved article from | 01/27/13 | | database | | | Summary of article | This article in explaining how school psychologists with the right training can become | | | leading mental health experts inside the school system. The article also explains the | | | ethical reviews on professional practice that focus on the issues pertaining to the ethic | | | codes from the National Association of School Psychologist and American Psychological | | | Association in which both are part of mental health services.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https://assignbuster.com/library-search-worksheet/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Library search worksheet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scho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Library search worksheet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search worksheet</dc:title>
  <dc:subject>Education;School</dc:subject>
  <dc:creator>AssignBuster</dc:creator>
  <cp:keywords/>
  <dc:description>Article 1: Career Explored School Psychologist Author Gruevski, Dragan; Cvetkovska, Mirjana Year published 2012 Title of article Title of Publication...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Education;School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