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R { 1, 2, 3, 4 } </w:t>
        <w:br/>
        <w:t xml:space="preserve">Z { 5, 6, 7, 8 } </w:t>
        <w:br/>
        <w:t xml:space="preserve">F is a subset of RZ </w:t>
        <w:br/>
        <w:t xml:space="preserve">Where each element X ∈ R </w:t>
        <w:br/>
        <w:t xml:space="preserve">and each element Y ∈ Z </w:t>
        <w:br/>
        <w:t xml:space="preserve">(x, y) ∈ F </w:t>
      </w:r>
    </w:p>
    <w:p>
      <w:pPr>
        <w:pStyle w:val="Heading2"/>
        <w:bidi w:val="0"/>
        <w:jc w:val="start"/>
        <w:rPr/>
      </w:pPr>
      <w:r>
        <w:rPr/>
        <w:t xml:space="preserve">F subset { y ∈ Z| ( x, y) ∈ F for some x ∈ R} </w:t>
      </w:r>
    </w:p>
    <w:p>
      <w:pPr>
        <w:pStyle w:val="TextBody"/>
        <w:bidi w:val="0"/>
        <w:spacing w:before="0" w:after="283"/>
        <w:jc w:val="start"/>
        <w:rPr/>
      </w:pPr>
      <w:r>
        <w:rPr/>
        <w:t xml:space="preserve">R is the domain </w:t>
      </w:r>
    </w:p>
    <w:p>
      <w:pPr>
        <w:pStyle w:val="TextBody"/>
        <w:bidi w:val="0"/>
        <w:spacing w:before="0" w:after="283"/>
        <w:jc w:val="start"/>
        <w:rPr/>
      </w:pPr>
      <w:r>
        <w:rPr/>
        <w:t xml:space="preserve">Z is the codomain </w:t>
      </w:r>
    </w:p>
    <w:p>
      <w:pPr>
        <w:pStyle w:val="TextBody"/>
        <w:bidi w:val="0"/>
        <w:spacing w:before="0" w:after="283"/>
        <w:jc w:val="start"/>
        <w:rPr/>
      </w:pPr>
      <w:r>
        <w:rPr/>
        <w:t xml:space="preserve">, (4), ∈ Z </w:t>
      </w:r>
    </w:p>
    <w:p>
      <w:pPr>
        <w:pStyle w:val="TextBody"/>
        <w:bidi w:val="0"/>
        <w:spacing w:before="0" w:after="283"/>
        <w:jc w:val="start"/>
        <w:rPr/>
      </w:pPr>
      <w:r>
        <w:rPr/>
        <w:t xml:space="preserve">2. 65 to 6. 65 </w:t>
      </w:r>
    </w:p>
    <w:p>
      <w:pPr>
        <w:pStyle w:val="Heading2"/>
        <w:bidi w:val="0"/>
        <w:jc w:val="start"/>
        <w:rPr/>
      </w:pPr>
      <w:r>
        <w:rPr/>
        <w:t xml:space="preserve">On the graph point 2. 65 is (2. 65, 4) </w:t>
      </w:r>
    </w:p>
    <w:p>
      <w:pPr>
        <w:pStyle w:val="TextBody"/>
        <w:bidi w:val="0"/>
        <w:spacing w:before="0" w:after="283"/>
        <w:jc w:val="start"/>
        <w:rPr/>
      </w:pPr>
      <w:r>
        <w:rPr/>
        <w:t xml:space="preserve">And point 6. 65 is (6. 65, 4) </w:t>
        <w:br/>
        <w:t xml:space="preserve">x ∈ Z y ∈ R </w:t>
        <w:br/>
        <w:t xml:space="preserve">( x, y ) ∈ F is a subset of RZ </w:t>
        <w:br/>
        <w:t xml:space="preserve">Using = 4 Transforming R along itself </w:t>
      </w:r>
    </w:p>
    <w:p>
      <w:pPr>
        <w:pStyle w:val="Heading2"/>
        <w:bidi w:val="0"/>
        <w:jc w:val="start"/>
        <w:rPr/>
      </w:pPr>
      <w:r>
        <w:rPr/>
        <w:t xml:space="preserve">R ( 2. 65, 4 ) </w:t>
      </w:r>
    </w:p>
    <w:p>
      <w:pPr>
        <w:pStyle w:val="TextBody"/>
        <w:bidi w:val="0"/>
        <w:spacing w:before="0" w:after="283"/>
        <w:jc w:val="start"/>
        <w:rPr/>
      </w:pPr>
      <w:r>
        <w:rPr/>
        <w:t xml:space="preserve">F( 6. 65, 4 ) </w:t>
        <w:br/>
        <w:t xml:space="preserve">R + Z defines a function since each element of R occurs only once among the ordered pairs. </w:t>
        <w:b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(2. 65, 4) </w:t>
        <w:br/>
        <w:t xml:space="preserve">(6. 65, 4) </w:t>
        <w:br/>
        <w:t xml:space="preserve">m = = 0 </w:t>
        <w:br/>
        <w:t xml:space="preserve">(2. 65, 4),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-4 = 0 </w:t>
        <w:br/>
        <w:t xml:space="preserve">∴ y = 4 </w:t>
      </w:r>
    </w:p>
    <w:p>
      <w:pPr>
        <w:pStyle w:val="TextBody"/>
        <w:bidi w:val="0"/>
        <w:spacing w:before="0" w:after="283"/>
        <w:jc w:val="start"/>
        <w:rPr/>
      </w:pPr>
      <w:r>
        <w:rPr/>
        <w:t xml:space="preserve">Question 2 </w:t>
        <w:br/>
        <w:t xml:space="preserve">a) When = 7 </w:t>
        <w:br/>
        <w:t xml:space="preserve">, (7), ∈ Z </w:t>
      </w:r>
    </w:p>
    <w:p>
      <w:pPr>
        <w:pStyle w:val="TextBody"/>
        <w:bidi w:val="0"/>
        <w:spacing w:before="0" w:after="283"/>
        <w:jc w:val="start"/>
        <w:rPr/>
      </w:pPr>
      <w:r>
        <w:rPr/>
        <w:t xml:space="preserve">2. 65 to 6. 65 </w:t>
      </w:r>
    </w:p>
    <w:p>
      <w:pPr>
        <w:pStyle w:val="Heading2"/>
        <w:bidi w:val="0"/>
        <w:jc w:val="start"/>
        <w:rPr/>
      </w:pPr>
      <w:r>
        <w:rPr/>
        <w:t xml:space="preserve">On the graph point 2. 65 is (2. 65, 7) </w:t>
      </w:r>
    </w:p>
    <w:p>
      <w:pPr>
        <w:pStyle w:val="TextBody"/>
        <w:bidi w:val="0"/>
        <w:spacing w:before="0" w:after="283"/>
        <w:jc w:val="start"/>
        <w:rPr/>
      </w:pPr>
      <w:r>
        <w:rPr/>
        <w:t xml:space="preserve">And point 6. 65 is (6. 65, 7) </w:t>
        <w:br/>
        <w:t xml:space="preserve">x ∈ Z y ∈ R </w:t>
        <w:br/>
        <w:t xml:space="preserve">( x, y ) ∈ F is a subset of RZ </w:t>
        <w:br/>
        <w:t xml:space="preserve">Using = 7 Transforming R along itself </w:t>
      </w:r>
    </w:p>
    <w:p>
      <w:pPr>
        <w:pStyle w:val="Heading2"/>
        <w:bidi w:val="0"/>
        <w:jc w:val="start"/>
        <w:rPr/>
      </w:pPr>
      <w:r>
        <w:rPr/>
        <w:t xml:space="preserve">R ( 2. 65, 7 ) </w:t>
      </w:r>
    </w:p>
    <w:p>
      <w:pPr>
        <w:pStyle w:val="TextBody"/>
        <w:bidi w:val="0"/>
        <w:spacing w:before="0" w:after="283"/>
        <w:jc w:val="start"/>
        <w:rPr/>
      </w:pPr>
      <w:r>
        <w:rPr/>
        <w:t xml:space="preserve">F ( 6. 65, 7 ) </w:t>
        <w:br/>
        <w:t xml:space="preserve">R + Z defines a function since each element of R occurs only once among the ordered pairs. </w:t>
        <w:b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(2. 65, 7) </w:t>
        <w:br/>
        <w:t xml:space="preserve">(6. 65, 7) </w:t>
        <w:br/>
        <w:t xml:space="preserve">m = = 0 </w:t>
        <w:br/>
        <w:t xml:space="preserve">(2. 65, 7),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-7 = 0 </w:t>
        <w:br/>
        <w:t xml:space="preserve">∴ y = 7 </w:t>
        <w:br/>
        <w:t xml:space="preserve">b) When = -12 </w:t>
        <w:br/>
        <w:t xml:space="preserve">, (-12), ∈ Z </w:t>
      </w:r>
    </w:p>
    <w:p>
      <w:pPr>
        <w:pStyle w:val="TextBody"/>
        <w:bidi w:val="0"/>
        <w:spacing w:before="0" w:after="283"/>
        <w:jc w:val="start"/>
        <w:rPr/>
      </w:pPr>
      <w:r>
        <w:rPr/>
        <w:t xml:space="preserve">2. 65 to 6. 65 </w:t>
      </w:r>
    </w:p>
    <w:p>
      <w:pPr>
        <w:pStyle w:val="Heading2"/>
        <w:bidi w:val="0"/>
        <w:jc w:val="start"/>
        <w:rPr/>
      </w:pPr>
      <w:r>
        <w:rPr/>
        <w:t xml:space="preserve">On the graph point 2. 65 is (2. 65, -12) </w:t>
      </w:r>
    </w:p>
    <w:p>
      <w:pPr>
        <w:pStyle w:val="TextBody"/>
        <w:bidi w:val="0"/>
        <w:spacing w:before="0" w:after="283"/>
        <w:jc w:val="start"/>
        <w:rPr/>
      </w:pPr>
      <w:r>
        <w:rPr/>
        <w:t xml:space="preserve">And point 6. 65 is (6. 65, -12) </w:t>
        <w:br/>
        <w:t xml:space="preserve">x ∈ Z y ∈ R </w:t>
        <w:br/>
        <w:t xml:space="preserve">( x, y ) ∈ F is a subset of RZ </w:t>
        <w:br/>
        <w:t xml:space="preserve">Using = -12 Transforming R along itself </w:t>
      </w:r>
    </w:p>
    <w:p>
      <w:pPr>
        <w:pStyle w:val="Heading2"/>
        <w:bidi w:val="0"/>
        <w:jc w:val="start"/>
        <w:rPr/>
      </w:pPr>
      <w:r>
        <w:rPr/>
        <w:t xml:space="preserve">R ( 2. 65, -12 ) </w:t>
      </w:r>
    </w:p>
    <w:p>
      <w:pPr>
        <w:pStyle w:val="TextBody"/>
        <w:bidi w:val="0"/>
        <w:spacing w:before="0" w:after="283"/>
        <w:jc w:val="start"/>
        <w:rPr/>
      </w:pPr>
      <w:r>
        <w:rPr/>
        <w:t xml:space="preserve">F ( 6. 65, -12 ) </w:t>
        <w:br/>
        <w:t xml:space="preserve">R + Z defines a function since each element of R occurs only once among the ordered pairs. </w:t>
        <w:b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-12) </w:t>
        <w:br/>
        <w:t xml:space="preserve">(6. 65, -12) </w:t>
        <w:br/>
        <w:t xml:space="preserve">m = = 0 </w:t>
        <w:br/>
        <w:t xml:space="preserve">(2. 65, -12),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–(-12) = 0 </w:t>
        <w:br/>
        <w:t xml:space="preserve">∴ y = -12 </w:t>
        <w:br/>
        <w:t xml:space="preserve">c) When = 0 </w:t>
        <w:br/>
        <w:t xml:space="preserve">, (0), ∈ Z </w:t>
      </w:r>
    </w:p>
    <w:p>
      <w:pPr>
        <w:pStyle w:val="TextBody"/>
        <w:bidi w:val="0"/>
        <w:spacing w:before="0" w:after="283"/>
        <w:jc w:val="start"/>
        <w:rPr/>
      </w:pPr>
      <w:r>
        <w:rPr/>
        <w:t xml:space="preserve">2. 65 to 6. 65 </w:t>
      </w:r>
    </w:p>
    <w:p>
      <w:pPr>
        <w:pStyle w:val="Heading2"/>
        <w:bidi w:val="0"/>
        <w:jc w:val="start"/>
        <w:rPr/>
      </w:pPr>
      <w:r>
        <w:rPr/>
        <w:t xml:space="preserve">On the graph point 2. 65 is (2. 65, 0) </w:t>
      </w:r>
    </w:p>
    <w:p>
      <w:pPr>
        <w:pStyle w:val="TextBody"/>
        <w:bidi w:val="0"/>
        <w:spacing w:before="0" w:after="283"/>
        <w:jc w:val="start"/>
        <w:rPr/>
      </w:pPr>
      <w:r>
        <w:rPr/>
        <w:t xml:space="preserve">And point 6. 65 is (6. 65, 0) </w:t>
        <w:br/>
        <w:t xml:space="preserve">x ∈ Z y ∈ R </w:t>
        <w:br/>
        <w:t xml:space="preserve">( x, y ) ∈ F is a subset of RZ </w:t>
        <w:br/>
        <w:t xml:space="preserve">Using = 0 Transforming R along itself </w:t>
      </w:r>
    </w:p>
    <w:p>
      <w:pPr>
        <w:pStyle w:val="Heading2"/>
        <w:bidi w:val="0"/>
        <w:jc w:val="start"/>
        <w:rPr/>
      </w:pPr>
      <w:r>
        <w:rPr/>
        <w:t xml:space="preserve">R ( 2. 65, 0 ) </w:t>
      </w:r>
    </w:p>
    <w:p>
      <w:pPr>
        <w:pStyle w:val="TextBody"/>
        <w:bidi w:val="0"/>
        <w:spacing w:before="0" w:after="283"/>
        <w:jc w:val="start"/>
        <w:rPr/>
      </w:pPr>
      <w:r>
        <w:rPr/>
        <w:t xml:space="preserve">F ( 6. 65, 0 ) </w:t>
        <w:br/>
        <w:t xml:space="preserve">R + Z defines a function since each element of R occurs only once among the ordered pairs. </w:t>
        <w:b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(2. 65, 0) </w:t>
        <w:br/>
        <w:t xml:space="preserve">(6. 65, 0) </w:t>
        <w:br/>
        <w:t xml:space="preserve">m = = 0 </w:t>
        <w:br/>
        <w:t xml:space="preserve">(2. 65, 7),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-0 = 0 </w:t>
        <w:br/>
        <w:t xml:space="preserve">∴ y = 0 </w:t>
        <w:br/>
        <w:t xml:space="preserve">d) When = 5 + n </w:t>
        <w:br/>
        <w:t xml:space="preserve">, ( 5 + n ), ∈ Z </w:t>
      </w:r>
    </w:p>
    <w:p>
      <w:pPr>
        <w:pStyle w:val="TextBody"/>
        <w:bidi w:val="0"/>
        <w:spacing w:before="0" w:after="283"/>
        <w:jc w:val="start"/>
        <w:rPr/>
      </w:pPr>
      <w:r>
        <w:rPr/>
        <w:t xml:space="preserve">2. 65 to 6. 65 </w:t>
        <w:br/>
        <w:t xml:space="preserve">On the graph point 2. 65 is (2. 65, 5 + n) </w:t>
      </w:r>
    </w:p>
    <w:p>
      <w:pPr>
        <w:pStyle w:val="TextBody"/>
        <w:bidi w:val="0"/>
        <w:spacing w:before="0" w:after="283"/>
        <w:jc w:val="start"/>
        <w:rPr/>
      </w:pPr>
      <w:r>
        <w:rPr/>
        <w:t xml:space="preserve">And point 6. 65 is (6. 65, 5 + n) </w:t>
        <w:br/>
        <w:t xml:space="preserve">x ∈ Z y ∈ R </w:t>
        <w:br/>
        <w:t xml:space="preserve">( x, y ) ∈ F is a subset of RZ </w:t>
        <w:br/>
        <w:t xml:space="preserve">Using = 5 + n Transforming R along itself </w:t>
        <w:br/>
        <w:t xml:space="preserve">R ( 2. 65, 5 + n ) </w:t>
        <w:br/>
        <w:t xml:space="preserve">F ( 6. 65, 5 + n ) </w:t>
        <w:br/>
        <w:t xml:space="preserve">R + Z defines a function since each element of R occurs only once among the ordered pairs. </w:t>
      </w:r>
    </w:p>
    <w:p>
      <w:pPr>
        <w:pStyle w:val="Heading2"/>
        <w:bidi w:val="0"/>
        <w:jc w:val="start"/>
        <w:rPr/>
      </w:pPr>
      <w:r>
        <w:rP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5 + n) </w:t>
        <w:br/>
        <w:t xml:space="preserve">(6. 65, 5 + n) </w:t>
        <w:br/>
        <w:t xml:space="preserve">m = = 0 </w:t>
        <w:br/>
        <w:t xml:space="preserve">(2. 65, 5 + n),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 (5 + n) = 0 </w:t>
        <w:br/>
        <w:t xml:space="preserve">∴ y = 5+n </w:t>
      </w:r>
    </w:p>
    <w:p>
      <w:pPr>
        <w:pStyle w:val="TextBody"/>
        <w:bidi w:val="0"/>
        <w:spacing w:before="0" w:after="283"/>
        <w:jc w:val="start"/>
        <w:rPr/>
      </w:pPr>
      <w:r>
        <w:rPr/>
        <w:t xml:space="preserve">e) When n + m </w:t>
        <w:br/>
        <w:t xml:space="preserve">, (n + m), ∈ Z </w:t>
      </w:r>
    </w:p>
    <w:p>
      <w:pPr>
        <w:pStyle w:val="TextBody"/>
        <w:bidi w:val="0"/>
        <w:spacing w:before="0" w:after="283"/>
        <w:jc w:val="start"/>
        <w:rPr/>
      </w:pPr>
      <w:r>
        <w:rPr/>
        <w:t xml:space="preserve">2. 65 to 6. 65 </w:t>
        <w:br/>
        <w:t xml:space="preserve">On the graph point 2. 65 is (2. 65, n + m) </w:t>
      </w:r>
    </w:p>
    <w:p>
      <w:pPr>
        <w:pStyle w:val="TextBody"/>
        <w:bidi w:val="0"/>
        <w:spacing w:before="0" w:after="283"/>
        <w:jc w:val="start"/>
        <w:rPr/>
      </w:pPr>
      <w:r>
        <w:rPr/>
        <w:t xml:space="preserve">And point 6. 65 is (6. 65, n + m) </w:t>
        <w:br/>
        <w:t xml:space="preserve">x ∈ Z y ∈ R </w:t>
        <w:br/>
        <w:t xml:space="preserve">( x, y ) ∈ F is a subset of RZ </w:t>
        <w:br/>
        <w:t xml:space="preserve">Using = n + m Transforming R along itself </w:t>
        <w:br/>
        <w:t xml:space="preserve">R ( 2. 65, n + m ) </w:t>
        <w:br/>
        <w:t xml:space="preserve">F ( 6. 65, n + m ) </w:t>
        <w:br/>
        <w:t xml:space="preserve">R + Z defines a function since each element of R occurs only once among the ordered pairs. </w:t>
      </w:r>
    </w:p>
    <w:p>
      <w:pPr>
        <w:pStyle w:val="Heading2"/>
        <w:bidi w:val="0"/>
        <w:jc w:val="start"/>
        <w:rPr/>
      </w:pPr>
      <w:r>
        <w:rPr/>
        <w:t xml:space="preserve">Where set: </w:t>
        <w:br/>
        <w:t xml:space="preserve">R is the domain of the function </w:t>
      </w:r>
    </w:p>
    <w:p>
      <w:pPr>
        <w:pStyle w:val="TextBody"/>
        <w:bidi w:val="0"/>
        <w:spacing w:before="0" w:after="283"/>
        <w:jc w:val="start"/>
        <w:rPr/>
      </w:pPr>
      <w:r>
        <w:rPr/>
        <w:t xml:space="preserve">Z is the codomain of the function </w:t>
        <w:br/>
        <w:t xml:space="preserve">Subset { y ∈ Z|( x, y ) ∈ F for some/all x ∈ R } of the codomain is called the image of the function. </w:t>
      </w:r>
    </w:p>
    <w:p>
      <w:pPr>
        <w:pStyle w:val="Heading2"/>
        <w:bidi w:val="0"/>
        <w:jc w:val="start"/>
        <w:rPr/>
      </w:pPr>
      <w:r>
        <w:rPr/>
        <w:t xml:space="preserve">The Algebraic equation is defined as: </w:t>
      </w:r>
    </w:p>
    <w:p>
      <w:pPr>
        <w:pStyle w:val="TextBody"/>
        <w:bidi w:val="0"/>
        <w:spacing w:before="0" w:after="283"/>
        <w:jc w:val="start"/>
        <w:rPr/>
      </w:pPr>
      <w:r>
        <w:rPr/>
        <w:t xml:space="preserve">(2. 65, n + m) </w:t>
        <w:br/>
        <w:t xml:space="preserve">(6. 65, n + m) </w:t>
        <w:br/>
        <w:t xml:space="preserve">m = = 0 </w:t>
        <w:br/>
        <w:t xml:space="preserve">(2. 65, n + m), (x, y) and m = 0 </w:t>
      </w:r>
    </w:p>
    <w:p>
      <w:pPr>
        <w:pStyle w:val="Heading2"/>
        <w:bidi w:val="0"/>
        <w:jc w:val="start"/>
        <w:rPr/>
      </w:pPr>
      <w:r>
        <w:rPr/>
        <w:t xml:space="preserve">Equation: </w:t>
        <w:br/>
        <w:t xml:space="preserve">0 </w:t>
      </w:r>
    </w:p>
    <w:p>
      <w:pPr>
        <w:pStyle w:val="TextBody"/>
        <w:bidi w:val="0"/>
        <w:spacing w:before="0" w:after="283"/>
        <w:jc w:val="start"/>
        <w:rPr/>
      </w:pPr>
      <w:r>
        <w:rPr/>
        <w:t xml:space="preserve">y – (n + m) = 0 </w:t>
        <w:br/>
        <w:t xml:space="preserve">∴ y = n + m </w:t>
      </w:r>
    </w:p>
    <w:p>
      <w:pPr>
        <w:pStyle w:val="TextBody"/>
        <w:bidi w:val="0"/>
        <w:spacing w:before="0" w:after="283"/>
        <w:jc w:val="start"/>
        <w:rPr/>
      </w:pPr>
      <w:r>
        <w:rPr/>
        <w:t xml:space="preserve">Question 3 </w:t>
        <w:br/>
        <w:t xml:space="preserve">R = { 0, 1, 2, 3, 4, . } </w:t>
        <w:br/>
        <w:t xml:space="preserve">Z = { -1, 0, 1, 2, 3, 4, } </w:t>
        <w:br/>
        <w:t xml:space="preserve">F applying to R </w:t>
        <w:br/>
        <w:t xml:space="preserve">F ∈ RZ = to R </w:t>
        <w:br/>
        <w:t xml:space="preserve">F1 ∈ to R </w:t>
        <w:br/>
        <w:t xml:space="preserve">F2 ∈ ∗ to R </w:t>
        <w:br/>
        <w:t xml:space="preserve">F2 ∈ to R </w:t>
        <w:br/>
        <w:t xml:space="preserve">For example: </w:t>
        <w:br/>
        <w:t xml:space="preserve">R = { 1, 2, 3 } </w:t>
        <w:br/>
        <w:t xml:space="preserve">Z = { 0, 1, 2, 3, 7,} </w:t>
        <w:br/>
        <w:t xml:space="preserve">R = (1, 0) (2, 0) (3, 0) </w:t>
        <w:br/>
        <w:t xml:space="preserve">F1 to R = (4, 0) (5, 0 ) (6, 0) </w:t>
        <w:br/>
        <w:t xml:space="preserve">F2 to F1 = (15, 0) (16, 0 ) (17, 0) </w:t>
        <w:br/>
        <w:t xml:space="preserve">∴ F2 = to ( or R) = R </w:t>
        <w:br/>
        <w:t xml:space="preserve">14 To R = (1, 0) (2, 0) (3, 0) </w:t>
      </w:r>
    </w:p>
    <w:p>
      <w:pPr>
        <w:pStyle w:val="TextBody"/>
        <w:bidi w:val="0"/>
        <w:spacing w:before="0" w:after="283"/>
        <w:jc w:val="start"/>
        <w:rPr/>
      </w:pPr>
      <w:r>
        <w:rPr/>
        <w:t xml:space="preserve">= (15, 0) (16, 0 ) (17, 0) </w:t>
        <w:br/>
        <w:t xml:space="preserve">Both the combination of these to R transformation and the individual transformation ∗ are equal to each other as they yield the same result. </w:t>
      </w:r>
    </w:p>
    <w:p>
      <w:pPr>
        <w:pStyle w:val="Heading2"/>
        <w:bidi w:val="0"/>
        <w:jc w:val="start"/>
        <w:rPr/>
      </w:pPr>
      <w:r>
        <w:rPr/>
        <w:t xml:space="preserve">Question 4 </w:t>
      </w:r>
    </w:p>
    <w:p>
      <w:pPr>
        <w:pStyle w:val="TextBody"/>
        <w:bidi w:val="0"/>
        <w:spacing w:before="0" w:after="283"/>
        <w:jc w:val="start"/>
        <w:rPr/>
      </w:pPr>
      <w:r>
        <w:rPr/>
        <w:t xml:space="preserve">R = { (a, 0) (b, 0) (c, 0) } </w:t>
        <w:br/>
        <w:t xml:space="preserve">F1 = to R = {(a+k, 0), (b+k, 0), (c+k, 0)} </w:t>
        <w:br/>
        <w:t xml:space="preserve">∗ to R = {(a+k+t, 0), (b+k+t, 0), (c+k+t, 0)} </w:t>
        <w:br/>
        <w:t xml:space="preserve">∴ </w:t>
        <w:br/>
        <w:t xml:space="preserve">∗ to R =( + ) to R </w:t>
        <w:br/>
        <w:t xml:space="preserve">Question 5 </w:t>
        <w:br/>
        <w:t xml:space="preserve">Let </w:t>
        <w:br/>
        <w:t xml:space="preserve">R be {1, 2, 3} </w:t>
      </w:r>
    </w:p>
    <w:p>
      <w:pPr>
        <w:pStyle w:val="TextBody"/>
        <w:bidi w:val="0"/>
        <w:spacing w:before="0" w:after="283"/>
        <w:jc w:val="start"/>
        <w:rPr/>
      </w:pPr>
      <w:r>
        <w:rPr/>
        <w:t xml:space="preserve">Z be {1, 2, 3} </w:t>
      </w:r>
    </w:p>
    <w:p>
      <w:pPr>
        <w:pStyle w:val="TextBody"/>
        <w:bidi w:val="0"/>
        <w:spacing w:before="0" w:after="283"/>
        <w:jc w:val="start"/>
        <w:rPr/>
      </w:pPr>
      <w:r>
        <w:rPr/>
        <w:t xml:space="preserve">Picking 2 ∈ Z and 3 ∈Z </w:t>
        <w:br/>
        <w:t xml:space="preserve">Applying translation 2 and then 3 </w:t>
        <w:br/>
        <w:t xml:space="preserve">F1 = to R = {(3, 0) (4, 0 ) (5, 0)} </w:t>
        <w:br/>
        <w:t xml:space="preserve">F2 = to F1 = {(6, 0) (7, 0 ) (8, 0)} </w:t>
        <w:br/>
        <w:t xml:space="preserve">F2 = ∗ to R </w:t>
        <w:br/>
        <w:t xml:space="preserve">F1 but to R = {(3, 0) (4, 0 ) (5, 0)} </w:t>
        <w:br/>
        <w:t xml:space="preserve">F2 and to R = {(4, 0) (5, 0 ) (6, 0)} </w:t>
        <w:br/>
        <w:t xml:space="preserve">F1 + F2 </w:t>
        <w:br/>
        <w:t xml:space="preserve">= {(7, 0), (9, 0), (11, 0)} </w:t>
        <w:br/>
        <w:t xml:space="preserve">∴ </w:t>
        <w:br/>
        <w:t xml:space="preserve">( ∗ )R ≠ R + R </w:t>
        <w:br/>
        <w:t xml:space="preserve">Thus the binary operation is not the same as the addition of functions. </w:t>
      </w:r>
    </w:p>
    <w:p>
      <w:pPr>
        <w:pStyle w:val="TextBody"/>
        <w:bidi w:val="0"/>
        <w:spacing w:before="0" w:after="283"/>
        <w:jc w:val="start"/>
        <w:rPr/>
      </w:pPr>
      <w:r>
        <w:rPr/>
        <w:t xml:space="preserve">Question 6 </w:t>
        <w:br/>
        <w:t xml:space="preserve">F1 to R </w:t>
        <w:br/>
        <w:t xml:space="preserve">F2 = to F1 = to( to R) </w:t>
        <w:br/>
        <w:t xml:space="preserve">( ∗ ) to R </w:t>
        <w:br/>
        <w:t xml:space="preserve">( + ) to R </w:t>
        <w:br/>
        <w:t xml:space="preserve">( ) to R </w:t>
      </w:r>
    </w:p>
    <w:p>
      <w:pPr>
        <w:pStyle w:val="TextBody"/>
        <w:bidi w:val="0"/>
        <w:spacing w:before="0" w:after="283"/>
        <w:jc w:val="start"/>
        <w:rPr/>
      </w:pPr>
      <w:r>
        <w:rPr/>
        <w:t xml:space="preserve">∴ </w:t>
      </w:r>
      <w:r>
        <w:rPr/>
        <w:t xml:space="preserve">the binary expression is not really as the same as the compositio of functions as the chain rule doesn’t apply to the combinaation of transformations due to the fact that this particular tranformatios are not multiplied or raised to certain power. </w:t>
      </w:r>
    </w:p>
    <w:p>
      <w:pPr>
        <w:pStyle w:val="Heading2"/>
        <w:bidi w:val="0"/>
        <w:jc w:val="start"/>
        <w:rPr/>
      </w:pPr>
      <w:r>
        <w:rPr/>
        <w:t xml:space="preserve">Question 7 </w:t>
      </w:r>
    </w:p>
    <w:p>
      <w:pPr>
        <w:pStyle w:val="TextBody"/>
        <w:bidi w:val="0"/>
        <w:spacing w:before="0" w:after="283"/>
        <w:jc w:val="start"/>
        <w:rPr/>
      </w:pPr>
      <w:r>
        <w:rPr/>
        <w:t xml:space="preserve">This is the equation for transformation. </w:t>
      </w:r>
    </w:p>
    <w:p>
      <w:pPr>
        <w:pStyle w:val="TextBody"/>
        <w:bidi w:val="0"/>
        <w:spacing w:before="0" w:after="283"/>
        <w:jc w:val="start"/>
        <w:rPr/>
      </w:pPr>
      <w:r>
        <w:rPr/>
        <w:t xml:space="preserve">Question 8 </w:t>
        <w:br/>
        <w:t xml:space="preserve">For all elements of S acting on R </w:t>
        <w:br/>
        <w:t xml:space="preserve">Subset F </w:t>
        <w:br/>
        <w:t xml:space="preserve">Where: </w:t>
        <w:br/>
        <w:t xml:space="preserve">R is the domain of the function, and, </w:t>
        <w:br/>
        <w:t xml:space="preserve">S is the codomain of the function. </w:t>
      </w:r>
    </w:p>
    <w:p>
      <w:pPr>
        <w:pStyle w:val="TextBody"/>
        <w:bidi w:val="0"/>
        <w:spacing w:before="0" w:after="283"/>
        <w:jc w:val="start"/>
        <w:rPr/>
      </w:pPr>
      <w:r>
        <w:rPr/>
        <w:t xml:space="preserve">(i) In R{(2, 0),(4, 0),(6, 0)} </w:t>
      </w:r>
    </w:p>
    <w:p>
      <w:pPr>
        <w:pStyle w:val="Heading2"/>
        <w:bidi w:val="0"/>
        <w:jc w:val="start"/>
        <w:rPr/>
      </w:pPr>
      <w:r>
        <w:rPr/>
        <w:t xml:space="preserve">The distance between </w:t>
      </w:r>
    </w:p>
    <w:p>
      <w:pPr>
        <w:pStyle w:val="TextBody"/>
        <w:bidi w:val="0"/>
        <w:spacing w:before="0" w:after="283"/>
        <w:jc w:val="start"/>
        <w:rPr/>
      </w:pPr>
      <w:r>
        <w:rPr/>
        <w:t xml:space="preserve">Thus the distance between points X and Y is preserved. </w:t>
        <w:br/>
        <w:t xml:space="preserve">(ii) </w:t>
      </w:r>
    </w:p>
    <w:p>
      <w:pPr>
        <w:pStyle w:val="TextBody"/>
        <w:bidi w:val="0"/>
        <w:spacing w:before="0" w:after="283"/>
        <w:jc w:val="start"/>
        <w:rPr/>
      </w:pPr>
      <w:r>
        <w:rPr/>
        <w:t xml:space="preserve">(iii) </w:t>
      </w:r>
    </w:p>
    <w:p>
      <w:pPr>
        <w:pStyle w:val="TextBody"/>
        <w:bidi w:val="0"/>
        <w:spacing w:before="0" w:after="283"/>
        <w:jc w:val="start"/>
        <w:rPr/>
      </w:pPr>
      <w:r>
        <w:rPr/>
        <w:t xml:space="preserve">(iv) </w:t>
      </w:r>
    </w:p>
    <w:p>
      <w:pPr>
        <w:pStyle w:val="TextBody"/>
        <w:bidi w:val="0"/>
        <w:spacing w:before="0" w:after="283"/>
        <w:jc w:val="start"/>
        <w:rPr/>
      </w:pPr>
      <w:r>
        <w:rPr/>
        <w:t xml:space="preserve">(v) </w:t>
        <w:br/>
        <w:t xml:space="preserve">(vi) In both R and F the property of being a prime integer is not preserved as some of the numbers can be divided by numbers other than 1 or the number itself. </w:t>
      </w:r>
    </w:p>
    <w:p>
      <w:pPr>
        <w:pStyle w:val="Heading2"/>
        <w:bidi w:val="0"/>
        <w:jc w:val="start"/>
        <w:rPr/>
      </w:pPr>
      <w:r>
        <w:rPr/>
        <w:t xml:space="preserve">Question 9 </w:t>
      </w:r>
    </w:p>
    <w:p>
      <w:pPr>
        <w:pStyle w:val="TextBody"/>
        <w:bidi w:val="0"/>
        <w:spacing w:before="0" w:after="283"/>
        <w:jc w:val="start"/>
        <w:rPr/>
      </w:pPr>
      <w:r>
        <w:rPr/>
        <w:t xml:space="preserve">Group has its subgroups </w:t>
        <w:br/>
        <w:t xml:space="preserve">Then </w:t>
        <w:br/>
        <w:t xml:space="preserve">And </w:t>
      </w:r>
    </w:p>
    <w:p>
      <w:pPr>
        <w:pStyle w:val="Heading2"/>
        <w:bidi w:val="0"/>
        <w:jc w:val="start"/>
        <w:rPr/>
      </w:pPr>
      <w:r>
        <w:rPr/>
        <w:t xml:space="preserve">Question 9 </w:t>
      </w:r>
    </w:p>
    <w:p>
      <w:pPr>
        <w:pStyle w:val="TextBody"/>
        <w:bidi w:val="0"/>
        <w:spacing w:before="0" w:after="283"/>
        <w:jc w:val="start"/>
        <w:rPr/>
      </w:pPr>
      <w:r>
        <w:rPr/>
        <w:t xml:space="preserve">++ </w:t>
      </w:r>
    </w:p>
    <w:p>
      <w:pPr>
        <w:pStyle w:val="Heading2"/>
        <w:bidi w:val="0"/>
        <w:jc w:val="start"/>
        <w:rPr/>
      </w:pPr>
      <w:r>
        <w:rPr/>
        <w:t xml:space="preserve">Question 9 </w:t>
      </w:r>
    </w:p>
    <w:p>
      <w:pPr>
        <w:pStyle w:val="TextBody"/>
        <w:bidi w:val="0"/>
        <w:spacing w:before="0" w:after="283"/>
        <w:jc w:val="start"/>
        <w:rPr/>
      </w:pPr>
      <w:r>
        <w:rPr/>
        <w:t xml:space="preserve">++*++++++++++ </w:t>
      </w:r>
    </w:p>
    <w:p>
      <w:pPr>
        <w:pStyle w:val="TextBody"/>
        <w:bidi w:val="0"/>
        <w:spacing w:before="0" w:after="283"/>
        <w:jc w:val="start"/>
        <w:rPr/>
      </w:pPr>
      <w:r>
        <w:rPr/>
        <w:t xml:space="preserve">While, </w:t>
      </w:r>
    </w:p>
    <w:p>
      <w:pPr>
        <w:pStyle w:val="TextBody"/>
        <w:bidi w:val="0"/>
        <w:spacing w:before="0" w:after="283"/>
        <w:jc w:val="start"/>
        <w:rPr/>
      </w:pPr>
      <w:r>
        <w:rPr/>
        <w:t xml:space="preserve">The mapping: </w:t>
      </w:r>
    </w:p>
    <w:p>
      <w:pPr>
        <w:pStyle w:val="TextBody"/>
        <w:bidi w:val="0"/>
        <w:spacing w:before="0" w:after="283"/>
        <w:jc w:val="start"/>
        <w:rPr/>
      </w:pPr>
      <w:r>
        <w:rPr/>
        <w:t xml:space="preserve">Defined by h: is the desired Isomorphism </w:t>
        <w:br/>
        <w:t xml:space="preserve">Question 10 </w:t>
        <w:br/>
        <w:t xml:space="preserve">Consider the group (Z, +) and its subgroups H = h2i and K = h3i . Then H+K = h2i+h3i = Z </w:t>
        <w:br/>
        <w:t xml:space="preserve">and H ∩ K = h6i . Theorem 5. 2. 6 says that </w:t>
        <w:br/>
        <w:t xml:space="preserve">H/(H ∩ K) ' (H + K)/K, </w:t>
        <w:br/>
        <w:t xml:space="preserve">i. e., </w:t>
        <w:br/>
        <w:t xml:space="preserve">h2i / h6i ' Z/ h3i . </w:t>
        <w:br/>
        <w:t xml:space="preserve">This isomorphism is evident if we notice that h2i / h6i = {0 + h6i , 2 + h6i , 4 + h6i} while Z/ h3i = {0 + h3i , </w:t>
        <w:br/>
        <w:t xml:space="preserve">1 + h3i , 2 +h3i}. The mapping </w:t>
        <w:br/>
        <w:t xml:space="preserve">h : h2i / h6i → Z/ h3i </w:t>
        <w:br/>
        <w:t xml:space="preserve">defined by h : 0+h6i → 0 + h3i , 2 + h6i → 2 + h6i →→ h3i , 4 +h6i → 1 + h3i is the desired isomorphism.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essay example</dc:title>
  <dc:subject>Sociology;Community</dc:subject>
  <dc:creator>AssignBuster</dc:creator>
  <cp:keywords/>
  <dc:description>65 to 6.</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