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"https://assignbuster.com/how-to-say-nothing-in-500-words/"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How to say nothing in 500 words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Language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Paul Roberts's essay “ How to Say Nothing in 500 Words”, the author gives us nine tips that we can use to be a more productive writer: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“ </w:t>
      </w:r>
      <w:r>
        <w:rPr/>
        <w:t xml:space="preserve">Avoid the obvious” in which we should make a list of the things that immediately come to mind and not use them in your writing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“ </w:t>
      </w:r>
      <w:r>
        <w:rPr/>
        <w:t xml:space="preserve">Take the less usual side” which most people will avoid. He also mentions that trying to predict what theteacherwants is not a good way to choose a topic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“ </w:t>
      </w:r>
      <w:r>
        <w:rPr/>
        <w:t xml:space="preserve">Slip out of abstraction” by not using vague topics but to go into detail instead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“ </w:t>
      </w:r>
      <w:r>
        <w:rPr/>
        <w:t xml:space="preserve">Get rid of the obvious padding” by beginning with more real content so you don’t have to add fluff.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" Call a fool a fool” meaning that you should get to the point and not be apologetic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“ </w:t>
      </w:r>
      <w:r>
        <w:rPr/>
        <w:t xml:space="preserve">Beware of pat expressions” which are common phrases that everybody uses. Next is to use “ Colorful words” to paint a picture or cause emotion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“ </w:t>
      </w:r>
      <w:r>
        <w:rPr/>
        <w:t xml:space="preserve">Colored words” usage which has associations either good or bad that are common to us from past experiences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Finally, he warns against using too many “ Colorless words” which have been utilized so much that the meanings have been diminished.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 agree with what Paul has written because I have made each one of these mistakes, especially trying to find as many words as possible to fill up a page. I found that he used examples in a way that made his points clear and easy to understand. The text is a little dated but well written with the exception of some spelling and grammar mistakes. In one sentence that stood out to me, he used every one of the “ colorless words” that he had listed, which was barely understandable. I plan on using the ideas from this essay in my future writing in hopes that I will not get a grade of “ D. ”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https://assignbuster.com/how-to-say-nothing-in-500-words/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How to say nothing in 500 words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langua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to say nothing in 500 words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say nothing in 500 words</dc:title>
  <dc:subject>Linguistics;Language</dc:subject>
  <dc:creator>AssignBuster</dc:creator>
  <cp:keywords/>
  <dc:description>In Paul Roberts's essay " How to Say Nothing in 500 Words", the author gives us nine tips that we can use to be a more productive writer:" Avoid th...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Linguistics;Language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