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"https://assignbuster.com/chocolate-can-be-good-for-your-health-research-paper-example/"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Chocolate can be good for your health research paper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Obesity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introduction">
        <w:r>
          <w:rPr>
            <w:rStyle w:val="a8"/>
          </w:rPr>
          <w:t xml:space="preserve">Introduction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he-argument">
        <w:r>
          <w:rPr>
            <w:rStyle w:val="a8"/>
          </w:rPr>
          <w:t xml:space="preserve">The argument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negative-effects-and-counter-argument">
        <w:r>
          <w:rPr>
            <w:rStyle w:val="a8"/>
          </w:rPr>
          <w:t xml:space="preserve">Negative Effects and counter-argument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conclusion">
        <w:r>
          <w:rPr>
            <w:rStyle w:val="a8"/>
          </w:rPr>
          <w:t xml:space="preserve">Conclusion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Thesis: Even though research has portrayed the contrary, chocolate is linked to deleterious health effects. Such invalid theories are typically based on folktale than facts. </w:t>
      </w:r>
    </w:p>
    <w:p>
      <w:pPr>
        <w:pStyle w:val="Heading2"/>
        <w:bidi w:val="0"/>
        <w:jc w:val="start"/>
        <w:rPr/>
      </w:pPr>
      <w:bookmarkStart w:id="1" w:name="introduction"/>
      <w:bookmarkEnd w:id="1"/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Chocolate is a food obviously loved by many individuals. Despite negative reviews on nutritional benefits of chocolate, I am convinced that the food can have beneficial effects to a person’s health. </w:t>
      </w:r>
    </w:p>
    <w:p>
      <w:pPr>
        <w:pStyle w:val="Heading2"/>
        <w:bidi w:val="0"/>
        <w:jc w:val="start"/>
        <w:rPr/>
      </w:pPr>
      <w:bookmarkStart w:id="2" w:name="the-argument"/>
      <w:bookmarkEnd w:id="2"/>
      <w:r>
        <w:rPr/>
        <w:t xml:space="preserve">The argument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Chocolate has previously been utilized by healers as a remedy for various illnesses such as tuberculosis and anemia.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Chocolate has proved to reduce the cardiovascular disease risks.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Flavanols found in cocoa and chocolate are beneficial in reducing the blood clotting likelihood, eventually reducing the heart disease risks.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Chocolate is helpful when it comes to reduction of the level of bad cholesterol (LDL) and increasing the good cholesterol (HDL).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Anti-cancer activity also seems to be another reason for encouraging chocolate consumption.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chemicals that contribute to the good feeling associated with chocolate consumption. </w:t>
      </w:r>
    </w:p>
    <w:p>
      <w:pPr>
        <w:pStyle w:val="Heading2"/>
        <w:bidi w:val="0"/>
        <w:jc w:val="start"/>
        <w:rPr/>
      </w:pPr>
      <w:bookmarkStart w:id="3" w:name="negative-effects-and-counter-argument"/>
      <w:bookmarkEnd w:id="3"/>
      <w:r>
        <w:rPr/>
        <w:t xml:space="preserve">Negative Effects and counter-argument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Chocolate contains fat hence addition of cholesterol. However, this fact is seen to be exaggerated as the main fat is stearic acid that is not hazardous.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Trigger for migraines. However, the research is inconclusive.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Caffeine in chocolate can cause health negatives. However, there are also positives in health associated with caffeine.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Allergies. This is disproved by the notion that the cause might be because of additional ingredients in the chocolate like milk. </w:t>
      </w:r>
    </w:p>
    <w:p>
      <w:pPr>
        <w:pStyle w:val="Heading2"/>
        <w:bidi w:val="0"/>
        <w:jc w:val="start"/>
        <w:rPr/>
      </w:pPr>
      <w:bookmarkStart w:id="4" w:name="conclusion"/>
      <w:bookmarkEnd w:id="4"/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Chocolate is not just a sweet it has beneficial health effects to the people’s health when it comes to their cholesterol, blood flow, and heart among others.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https://assignbuster.com/chocolate-can-be-good-for-your-health-research-paper-example/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Chocolate can be good for your health re...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obes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Chocolate can be good for your health research paper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can be good for your health research paper example</dc:title>
  <dc:subject>Health &amp; Medicine;Obesity</dc:subject>
  <dc:creator>AssignBuster</dc:creator>
  <cp:keywords/>
  <dc:description>Chocolate is helpful when it comes to reduction of the level of bad cholesterol and increasing the good cholesterol.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Medicine;Obesity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