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"https://assignbuster.com/knight-in-shining-armor-essay-sample/"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Knight in shining armor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hate it so much when I think of him </w:t>
        <w:br/>
        <w:t xml:space="preserve">And there’s no way for me to be with him </w:t>
        <w:br/>
        <w:t xml:space="preserve">I want him like crazy and the feeling eats me alive </w:t>
        <w:br/>
        <w:t xml:space="preserve">Things seem to rush in a creative pace </w:t>
        <w:br/>
        <w:t xml:space="preserve">Everything so ideal </w:t>
        <w:br/>
        <w:t xml:space="preserve">I don’t care anymore who will be against us </w:t>
        <w:br/>
        <w:t xml:space="preserve">As long as he’s with me </w:t>
        <w:br/>
        <w:t xml:space="preserve">And because of that I have realized, I am deeply in love </w:t>
        <w:br/>
        <w:t xml:space="preserve">No holds barred.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was never really in my vocabulary </w:t>
        <w:br/>
        <w:t xml:space="preserve">‘ Til one day, he became the only word I know </w:t>
        <w:br/>
        <w:t xml:space="preserve">He would run through my mind </w:t>
        <w:br/>
        <w:t xml:space="preserve">As if there’s no other thing to think of everyday </w:t>
        <w:br/>
        <w:t xml:space="preserve">When I wake up, thoughts of him come rushing </w:t>
        <w:br/>
        <w:t xml:space="preserve">When I sleep, I play romantic scenes in my head </w:t>
        <w:br/>
        <w:t xml:space="preserve">As if he’s with me </w:t>
        <w:br/>
        <w:t xml:space="preserve">And he became a routine, an addiction, an obsession </w:t>
        <w:br/>
        <w:t xml:space="preserve">With no cure, and will never stop.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can’t get him off my head </w:t>
        <w:br/>
        <w:t xml:space="preserve">His name resounds time after time </w:t>
        <w:br/>
        <w:t xml:space="preserve">The feeling was overflowing and I can’t deny that </w:t>
        <w:br/>
        <w:t xml:space="preserve">Everytime, I want a piece of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one day, unexpectedly, </w:t>
        <w:br/>
        <w:t xml:space="preserve">He broke my heart </w:t>
        <w:br/>
        <w:t xml:space="preserve">He said he’s losing hopes for us. </w:t>
        <w:br/>
        <w:t xml:space="preserve">I badly cried that night for I never wanted us to be apart </w:t>
        <w:br/>
        <w:t xml:space="preserve">And him to give up on me </w:t>
        <w:br/>
        <w:t xml:space="preserve">I already felt love seriously </w:t>
        <w:br/>
        <w:t xml:space="preserve">And I am already attached to him </w:t>
        <w:br/>
        <w:t xml:space="preserve">That if I let go, </w:t>
        <w:br/>
        <w:t xml:space="preserve">It will leave a wound that would keep on bleeding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so scared to have him give me up so I prayed, </w:t>
        <w:br/>
        <w:t xml:space="preserve">“ Please don’t let me lose him, </w:t>
        <w:br/>
        <w:t xml:space="preserve">He’s my everything and I don’t know if I could carry on without him.” </w:t>
        <w:br/>
        <w:t xml:space="preserve">And then we were fine, issue resolved. </w:t>
        <w:br/>
        <w:t xml:space="preserve">Everything was back to normal </w:t>
        <w:br/>
        <w:t xml:space="preserve">Like it was everything we’ve started. </w:t>
        <w:br/>
        <w:t xml:space="preserve">We drowned into our I love you’s every minute of the day </w:t>
        <w:br/>
        <w:t xml:space="preserve">And he allowed me to dream of love once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can never forget those moments that I cried </w:t>
        <w:br/>
        <w:t xml:space="preserve">When everybody’s pulling me down </w:t>
        <w:br/>
        <w:t xml:space="preserve">When all eyes stare at me </w:t>
        <w:br/>
        <w:t xml:space="preserve">When all fingers point on me </w:t>
        <w:br/>
        <w:t xml:space="preserve">When everyone’s judgment were all against me </w:t>
        <w:br/>
        <w:t xml:space="preserve">He never left me alone </w:t>
        <w:br/>
        <w:t xml:space="preserve">He even tried to catch every pain loaded upon me </w:t>
        <w:br/>
        <w:t xml:space="preserve">He’s been my hiding place </w:t>
        <w:br/>
        <w:t xml:space="preserve">Perhaps, my knight in shining armor.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https://assignbuster.com/knight-in-shining-armor-essay-sample/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Knight in shining armor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Knight in shining armor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 in shining armor essay sample</dc:title>
  <dc:subject>Life;Love</dc:subject>
  <dc:creator>AssignBuster</dc:creator>
  <cp:keywords/>
  <dc:description>I hate it so much when I think of him And there's no way for me to be with him I want him like crazy and the feeling eats me alive Things seem to rush...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