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"https://assignbuster.com/free-report-about-relationship-between-classes/"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report about relationship between classes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Relationships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MainMenu class has a zero- to- one, i. e. direct relationship to MagazineMenu and SubscriptionMenu classes. </w:t>
      </w:r>
    </w:p>
    <w:p>
      <w:pPr>
        <w:pStyle w:val="Heading2"/>
        <w:bidi w:val="0"/>
        <w:jc w:val="start"/>
        <w:rPr/>
      </w:pPr>
      <w:r>
        <w:rPr/>
        <w:t xml:space="preserve">MagazinesMenu also has zero- to- one relationship to SubscriptionMenu 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MagazinesMenu and SubscriptionMenu class has a zero-to-many relationship to Magazine and Subscription class as subscription can be for any number of magazines, so it has zero-to-many relationship. </w:t>
      </w:r>
    </w:p>
    <w:p>
      <w:pPr>
        <w:pStyle w:val="Heading2"/>
        <w:bidi w:val="0"/>
        <w:jc w:val="start"/>
        <w:rPr/>
      </w:pPr>
      <w:r>
        <w:rPr/>
        <w:t xml:space="preserve">Subscription class is directly linked to the Magazine class as it has zero-to-one relationship between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Classes </w:t>
        <w:br/>
        <w:t xml:space="preserve">- FileHandler </w:t>
        <w:br/>
        <w:t xml:space="preserve">- Fields </w:t>
        <w:br/>
        <w:t xml:space="preserve">- outByteStream – FileOutputStream </w:t>
        <w:br/>
        <w:t xml:space="preserve">- OOStream – ObjectOutputStream </w:t>
        <w:br/>
        <w:t xml:space="preserve">- inByteStream – FileInputStream </w:t>
        <w:br/>
        <w:t xml:space="preserve">- OIStream – ObjectInputStream </w:t>
        <w:br/>
        <w:t xml:space="preserve">- aFile – File </w:t>
        <w:br/>
        <w:t xml:space="preserve">- Methods </w:t>
        <w:br/>
        <w:t xml:space="preserve">- FileHandler() </w:t>
        <w:br/>
        <w:t xml:space="preserve">- getPath() </w:t>
        <w:br/>
        <w:t xml:space="preserve">- isFileEmpty() </w:t>
        <w:br/>
        <w:t xml:space="preserve">- saveToFile(Subscription[]) </w:t>
        <w:br/>
        <w:t xml:space="preserve">- loadFromFile() </w:t>
        <w:br/>
        <w:t xml:space="preserve">- Description </w:t>
        <w:br/>
        <w:t xml:space="preserve">- This class is created to get the file and check if the file is empty or not. If not then save the subscription to the file </w:t>
        <w:br/>
        <w:t xml:space="preserve">- Magazine </w:t>
        <w:br/>
        <w:t xml:space="preserve">- Fields </w:t>
        <w:br/>
        <w:t xml:space="preserve">- serialVersionUID – long </w:t>
        <w:br/>
        <w:t xml:space="preserve">- category – string </w:t>
        <w:br/>
        <w:t xml:space="preserve">- price – double </w:t>
        <w:br/>
        <w:t xml:space="preserve">- Methods </w:t>
        <w:br/>
        <w:t xml:space="preserve">- Magazine(string, string, double) </w:t>
        <w:br/>
        <w:t xml:space="preserve">- getCategory() </w:t>
        <w:br/>
        <w:t xml:space="preserve">- setCategory(string) </w:t>
        <w:br/>
        <w:t xml:space="preserve">- getTitle() </w:t>
        <w:br/>
        <w:t xml:space="preserve">- setTitle(string) </w:t>
        <w:br/>
        <w:t xml:space="preserve">- getPrice() </w:t>
        <w:br/>
        <w:t xml:space="preserve">- setPrice(double) </w:t>
        <w:br/>
        <w:t xml:space="preserve">- toString() </w:t>
        <w:br/>
        <w:t xml:space="preserve">- MagInfo() </w:t>
        <w:br/>
        <w:t xml:space="preserve">- compareTo(Magazine) </w:t>
        <w:br/>
        <w:t xml:space="preserve">- Description </w:t>
        <w:br/>
        <w:t xml:space="preserve">- This is an info class for object “ Magazine”. This class has all the information related to the magazine like getting the magazine category, price, etc </w:t>
        <w:br/>
        <w:t xml:space="preserve">- Subscription </w:t>
        <w:br/>
        <w:t xml:space="preserve">- Fields </w:t>
        <w:br/>
        <w:t xml:space="preserve">- serialVersionUID – long </w:t>
        <w:br/>
        <w:t xml:space="preserve">- expirationMonth – int </w:t>
        <w:br/>
        <w:t xml:space="preserve">- expirationYear – int </w:t>
        <w:br/>
        <w:t xml:space="preserve">- cardNumber – long </w:t>
        <w:br/>
        <w:t xml:space="preserve">- cvc – int </w:t>
        <w:br/>
        <w:t xml:space="preserve">- country – string </w:t>
        <w:br/>
        <w:t xml:space="preserve">- Methods </w:t>
        <w:br/>
        <w:t xml:space="preserve">- SubscriptionMenu(List magazines, List subscriptions) </w:t>
        <w:br/>
        <w:t xml:space="preserve">- getOption() </w:t>
        <w:br/>
        <w:t xml:space="preserve">- addSubscription(Magazine, string, string, string, string, string, string, string) </w:t>
        <w:br/>
        <w:t xml:space="preserve">- addSubscription(Magazine) </w:t>
        <w:br/>
        <w:t xml:space="preserve">- modifySubscription() </w:t>
        <w:br/>
        <w:t xml:space="preserve">- deleteSubscription() </w:t>
        <w:br/>
        <w:t xml:space="preserve">- findSubscription(Subscription) </w:t>
        <w:br/>
        <w:t xml:space="preserve">- insertSubscription(Subscription) </w:t>
        <w:br/>
        <w:t xml:space="preserve">- Description </w:t>
        <w:br/>
        <w:t xml:space="preserve">- This class is created for all the subscription information of a user like name of subscription, expiration of subscription, name and address of user or subscriber etc. </w:t>
        <w:br/>
        <w:t xml:space="preserve">- InvalidCardNumberException </w:t>
        <w:br/>
        <w:t xml:space="preserve">- Fields </w:t>
        <w:br/>
        <w:t xml:space="preserve">- serialVersionUID – long </w:t>
        <w:br/>
        <w:t xml:space="preserve">- Methods </w:t>
        <w:br/>
        <w:t xml:space="preserve">- InvalidCardNumberException(string) </w:t>
        <w:br/>
        <w:t xml:space="preserve">- Description </w:t>
        <w:br/>
        <w:t xml:space="preserve">- This class is created to handle the invalid card number error. </w:t>
        <w:br/>
        <w:t xml:space="preserve">- InvalidCVCException </w:t>
        <w:br/>
        <w:t xml:space="preserve">- Fields </w:t>
        <w:br/>
        <w:t xml:space="preserve">- serialVersionUID – long </w:t>
        <w:br/>
        <w:t xml:space="preserve">- Methods </w:t>
        <w:br/>
        <w:t xml:space="preserve">- InvalidCVCException(string) </w:t>
        <w:br/>
        <w:t xml:space="preserve">- Description </w:t>
        <w:br/>
        <w:t xml:space="preserve">- This class is created to handle the invalid CVC error. </w:t>
        <w:br/>
        <w:t xml:space="preserve">- InvalidExpirationException </w:t>
        <w:br/>
        <w:t xml:space="preserve">- Fields </w:t>
        <w:br/>
        <w:t xml:space="preserve">- serialVersionUID – long </w:t>
        <w:br/>
        <w:t xml:space="preserve">- Description </w:t>
        <w:br/>
        <w:t xml:space="preserve">- This class is created to handle the invalid expiration error. </w:t>
        <w:br/>
        <w:t xml:space="preserve">- Methods </w:t>
        <w:br/>
        <w:t xml:space="preserve">- InvalidExpirationException(string) </w:t>
        <w:br/>
        <w:t xml:space="preserve">- InvalidNameException </w:t>
        <w:br/>
        <w:t xml:space="preserve">- Fields </w:t>
        <w:br/>
        <w:t xml:space="preserve">- serialVersionUID – long </w:t>
        <w:br/>
        <w:t xml:space="preserve">- Methods </w:t>
        <w:br/>
        <w:t xml:space="preserve">- InvalidNameException(string) </w:t>
        <w:br/>
        <w:t xml:space="preserve">- Description </w:t>
        <w:br/>
        <w:t xml:space="preserve">- This class is created to handle the invalid name error. </w:t>
        <w:br/>
        <w:t xml:space="preserve">- MagazinesMenu </w:t>
        <w:br/>
        <w:t xml:space="preserve">- Fields </w:t>
        <w:br/>
        <w:t xml:space="preserve">- myIcon – icon </w:t>
        <w:br/>
        <w:t xml:space="preserve">- addIcons – icon[] </w:t>
        <w:br/>
        <w:t xml:space="preserve">- lastAdIcon – int </w:t>
        <w:br/>
        <w:t xml:space="preserve">- rng – Random </w:t>
        <w:br/>
        <w:t xml:space="preserve">- dropDownList -- JComboBox </w:t>
        <w:br/>
        <w:t xml:space="preserve">- message – object[] </w:t>
        <w:br/>
        <w:t xml:space="preserve">- Methods </w:t>
        <w:br/>
        <w:t xml:space="preserve">- MagazinesMenu(List , List ) </w:t>
        <w:br/>
        <w:t xml:space="preserve">- getOption() </w:t>
        <w:br/>
        <w:t xml:space="preserve">- browse() </w:t>
        <w:br/>
        <w:t xml:space="preserve">- advertisement() </w:t>
        <w:br/>
        <w:t xml:space="preserve">- Description </w:t>
        <w:br/>
        <w:t xml:space="preserve">- This class is created to handle the menu of magazine. </w:t>
        <w:br/>
        <w:t xml:space="preserve">- MainMenu </w:t>
        <w:br/>
        <w:t xml:space="preserve">- Fields </w:t>
        <w:br/>
        <w:t xml:space="preserve">- myIcon – Icon </w:t>
        <w:br/>
        <w:t xml:space="preserve">- dropDownList -- JComboBox </w:t>
        <w:br/>
        <w:t xml:space="preserve">- message – object[] </w:t>
        <w:br/>
        <w:t xml:space="preserve">- Methods </w:t>
        <w:br/>
        <w:t xml:space="preserve">- MainMenu(MagazinesMenu, SubscriptionMenu) </w:t>
        <w:br/>
        <w:t xml:space="preserve">- getOption() </w:t>
        <w:br/>
        <w:t xml:space="preserve">- Description </w:t>
        <w:br/>
        <w:t xml:space="preserve">- This class is created to handle the main menu of the application. </w:t>
        <w:br/>
        <w:t xml:space="preserve">- SubscriptionMenu </w:t>
        <w:br/>
        <w:t xml:space="preserve">- Fields </w:t>
        <w:br/>
        <w:t xml:space="preserve">- myIcon – Icon </w:t>
        <w:br/>
        <w:t xml:space="preserve">- dropDownList -- JComboBox </w:t>
        <w:br/>
        <w:t xml:space="preserve">- dropDownMagazines -- JComboBox </w:t>
        <w:br/>
        <w:t xml:space="preserve">- message – object[] </w:t>
        <w:br/>
        <w:t xml:space="preserve">- Methods </w:t>
        <w:br/>
        <w:t xml:space="preserve">- SubscriptionMenu(List , List ) </w:t>
        <w:br/>
        <w:t xml:space="preserve">- getOption() </w:t>
        <w:br/>
        <w:t xml:space="preserve">- addSubscription(Magazine, string, string, string, string, string, string, string) </w:t>
        <w:br/>
        <w:t xml:space="preserve">- addSubscription(Magazine) </w:t>
        <w:br/>
        <w:t xml:space="preserve">- modifySubscription() </w:t>
        <w:br/>
        <w:t xml:space="preserve">- deleteSubscription() </w:t>
        <w:br/>
        <w:t xml:space="preserve">- findSubscription(Subscription) </w:t>
        <w:br/>
        <w:t xml:space="preserve">- insertSubscription(Subscription) </w:t>
        <w:br/>
        <w:t xml:space="preserve">- Description </w:t>
        <w:br/>
        <w:t xml:space="preserve">- This class handles the subscription menu and contains methods to add, modify, delete and find subscription. </w:t>
        <w:br/>
        <w:t xml:space="preserve">- MagazineSubscriptionApp </w:t>
        <w:br/>
        <w:t xml:space="preserve">- Methods </w:t>
        <w:br/>
        <w:t xml:space="preserve">- MagazineSubscriptionApp() </w:t>
        <w:br/>
        <w:t xml:space="preserve">- Main(String[]) </w:t>
        <w:br/>
        <w:t xml:space="preserve">- Description </w:t>
        <w:br/>
        <w:t xml:space="preserve">- This is the main class created for this application which will run every time the application is started. This is like a console application.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https://assignbuster.com/free-report-about-relationship-between-classes/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report about relationship between c...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relationship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report about relationship between classes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report about relationship between classes</dc:title>
  <dc:subject>Life;Relationships</dc:subject>
  <dc:creator>AssignBuster</dc:creator>
  <cp:keywords/>
  <dc:description>MagazinesMenu and SubscriptionMenu class has a zero-to-many relationship to Magazine and Subscription class as subscription can be for any number of m...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Life;Relationships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